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49591" w14:textId="77777777" w:rsidR="00A27D42" w:rsidRPr="000B3456" w:rsidRDefault="00A27D42" w:rsidP="00A27D42">
      <w:pPr>
        <w:jc w:val="center"/>
        <w:rPr>
          <w:rFonts w:ascii="Arial" w:hAnsi="Arial" w:cs="Arial"/>
          <w:b/>
        </w:rPr>
      </w:pPr>
    </w:p>
    <w:p w14:paraId="501ABF7B" w14:textId="77777777" w:rsidR="00A27D42" w:rsidRPr="000B3456" w:rsidRDefault="00A27D42" w:rsidP="00A27D42">
      <w:pPr>
        <w:jc w:val="center"/>
        <w:rPr>
          <w:rFonts w:ascii="Arial" w:hAnsi="Arial" w:cs="Arial"/>
          <w:b/>
        </w:rPr>
      </w:pPr>
      <w:r w:rsidRPr="00176771">
        <w:rPr>
          <w:rFonts w:ascii="Arial" w:hAnsi="Arial" w:cs="Arial"/>
          <w:b/>
        </w:rPr>
        <w:t>PROGRAMA INSTITUCIONAL DE BOLSAS DE INICIAÇÃO CIENTÍFICA PARA O ENSINO MÉDIO PIBIC-EM – CNPq/ FEEVALE</w:t>
      </w:r>
    </w:p>
    <w:p w14:paraId="2D30A96D" w14:textId="77777777" w:rsidR="00A27D42" w:rsidRPr="000B3456" w:rsidRDefault="00A27D42" w:rsidP="00A27D42">
      <w:pPr>
        <w:jc w:val="both"/>
        <w:rPr>
          <w:rFonts w:ascii="Arial" w:hAnsi="Arial" w:cs="Arial"/>
          <w:b/>
        </w:rPr>
      </w:pPr>
    </w:p>
    <w:p w14:paraId="3EE088F9" w14:textId="77777777" w:rsidR="00A27D42" w:rsidRPr="000B3456" w:rsidRDefault="00A27D42" w:rsidP="00A27D42">
      <w:pPr>
        <w:jc w:val="both"/>
        <w:rPr>
          <w:rFonts w:ascii="Arial" w:hAnsi="Arial" w:cs="Arial"/>
          <w:b/>
        </w:rPr>
      </w:pPr>
    </w:p>
    <w:p w14:paraId="46F39225" w14:textId="77777777" w:rsidR="00A27D42" w:rsidRPr="000B3456" w:rsidRDefault="00A27D42" w:rsidP="00A27D42">
      <w:pPr>
        <w:jc w:val="center"/>
        <w:rPr>
          <w:rFonts w:ascii="Arial" w:hAnsi="Arial" w:cs="Arial"/>
          <w:b/>
        </w:rPr>
      </w:pPr>
      <w:r w:rsidRPr="000B3456">
        <w:rPr>
          <w:rFonts w:ascii="Arial" w:hAnsi="Arial" w:cs="Arial"/>
          <w:b/>
        </w:rPr>
        <w:t>RELATÓRIO DE ATIVIDADES</w:t>
      </w:r>
    </w:p>
    <w:p w14:paraId="093A7F8B" w14:textId="77777777" w:rsidR="00A27D42" w:rsidRPr="000B3456" w:rsidRDefault="00A27D42" w:rsidP="00A27D42">
      <w:pPr>
        <w:jc w:val="both"/>
        <w:rPr>
          <w:rFonts w:ascii="Arial" w:hAnsi="Arial" w:cs="Arial"/>
        </w:rPr>
      </w:pPr>
    </w:p>
    <w:p w14:paraId="243BB2C4" w14:textId="77777777" w:rsidR="00A27D42" w:rsidRPr="000B3456" w:rsidRDefault="00A27D42" w:rsidP="00A27D42">
      <w:pPr>
        <w:jc w:val="both"/>
        <w:rPr>
          <w:rFonts w:ascii="Arial" w:hAnsi="Arial" w:cs="Arial"/>
          <w:b/>
        </w:rPr>
      </w:pPr>
    </w:p>
    <w:p w14:paraId="2145D6AE" w14:textId="77777777" w:rsidR="00A27D42" w:rsidRPr="000B3456" w:rsidRDefault="00A27D42" w:rsidP="00A27D42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B3456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DADOS GERAIS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A27D42" w:rsidRPr="000B3456" w14:paraId="1725AF8E" w14:textId="77777777" w:rsidTr="008630DE">
        <w:trPr>
          <w:trHeight w:hRule="exact" w:val="284"/>
        </w:trPr>
        <w:tc>
          <w:tcPr>
            <w:tcW w:w="9828" w:type="dxa"/>
            <w:vAlign w:val="center"/>
          </w:tcPr>
          <w:p w14:paraId="0F49A403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 xml:space="preserve">Aluno: </w:t>
            </w:r>
          </w:p>
        </w:tc>
      </w:tr>
      <w:tr w:rsidR="00A27D42" w:rsidRPr="000B3456" w14:paraId="11F147CC" w14:textId="77777777" w:rsidTr="008630DE">
        <w:trPr>
          <w:trHeight w:hRule="exact" w:val="284"/>
        </w:trPr>
        <w:tc>
          <w:tcPr>
            <w:tcW w:w="9828" w:type="dxa"/>
            <w:vAlign w:val="center"/>
          </w:tcPr>
          <w:p w14:paraId="1BCC915C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Nº matrícula:</w:t>
            </w:r>
          </w:p>
        </w:tc>
      </w:tr>
    </w:tbl>
    <w:p w14:paraId="0D21BE00" w14:textId="77777777" w:rsidR="00A27D42" w:rsidRPr="000B3456" w:rsidRDefault="00A27D42" w:rsidP="00A27D42">
      <w:pPr>
        <w:jc w:val="both"/>
        <w:rPr>
          <w:rFonts w:ascii="Arial" w:hAnsi="Arial" w:cs="Arial"/>
          <w:b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5155"/>
      </w:tblGrid>
      <w:tr w:rsidR="00A27D42" w:rsidRPr="000B3456" w14:paraId="4C1AEE9B" w14:textId="77777777" w:rsidTr="008630DE">
        <w:trPr>
          <w:trHeight w:hRule="exact" w:val="284"/>
        </w:trPr>
        <w:tc>
          <w:tcPr>
            <w:tcW w:w="9889" w:type="dxa"/>
            <w:gridSpan w:val="2"/>
          </w:tcPr>
          <w:p w14:paraId="6282B9B3" w14:textId="77777777" w:rsidR="00A27D42" w:rsidRPr="000B3456" w:rsidRDefault="00A27D42" w:rsidP="008630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 xml:space="preserve">Grupo de Pesquisa: </w:t>
            </w:r>
          </w:p>
        </w:tc>
      </w:tr>
      <w:tr w:rsidR="00A27D42" w:rsidRPr="000B3456" w14:paraId="05151B98" w14:textId="77777777" w:rsidTr="008630DE">
        <w:trPr>
          <w:trHeight w:hRule="exact" w:val="365"/>
        </w:trPr>
        <w:tc>
          <w:tcPr>
            <w:tcW w:w="9889" w:type="dxa"/>
            <w:gridSpan w:val="2"/>
          </w:tcPr>
          <w:p w14:paraId="40407D56" w14:textId="77777777" w:rsidR="00A27D42" w:rsidRPr="000B3456" w:rsidRDefault="00A27D42" w:rsidP="008630D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Linha de pesquisa: </w:t>
            </w:r>
          </w:p>
        </w:tc>
      </w:tr>
      <w:tr w:rsidR="00A27D42" w:rsidRPr="000B3456" w14:paraId="74B60BAB" w14:textId="77777777" w:rsidTr="008630DE">
        <w:trPr>
          <w:trHeight w:hRule="exact" w:val="365"/>
        </w:trPr>
        <w:tc>
          <w:tcPr>
            <w:tcW w:w="9889" w:type="dxa"/>
            <w:gridSpan w:val="2"/>
          </w:tcPr>
          <w:p w14:paraId="15D05769" w14:textId="77777777" w:rsidR="00A27D42" w:rsidRPr="000B3456" w:rsidRDefault="00A27D42" w:rsidP="008630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  <w:bCs/>
              </w:rPr>
              <w:t xml:space="preserve">Título projeto do professor: </w:t>
            </w:r>
          </w:p>
        </w:tc>
      </w:tr>
      <w:tr w:rsidR="00A27D42" w:rsidRPr="000B3456" w14:paraId="6E15112E" w14:textId="77777777" w:rsidTr="008630DE">
        <w:trPr>
          <w:trHeight w:hRule="exact" w:val="284"/>
        </w:trPr>
        <w:tc>
          <w:tcPr>
            <w:tcW w:w="9889" w:type="dxa"/>
            <w:gridSpan w:val="2"/>
            <w:vAlign w:val="center"/>
          </w:tcPr>
          <w:p w14:paraId="06EA85A0" w14:textId="77777777" w:rsidR="00A27D42" w:rsidRPr="000B3456" w:rsidRDefault="00A27D42" w:rsidP="008630DE">
            <w:pPr>
              <w:spacing w:line="284" w:lineRule="atLeast"/>
              <w:jc w:val="both"/>
              <w:rPr>
                <w:rFonts w:ascii="Arial" w:hAnsi="Arial" w:cs="Arial"/>
                <w:bCs/>
              </w:rPr>
            </w:pPr>
            <w:r w:rsidRPr="000B3456">
              <w:rPr>
                <w:rFonts w:ascii="Arial" w:hAnsi="Arial" w:cs="Arial"/>
                <w:bCs/>
              </w:rPr>
              <w:t>Título do projeto do aluno:</w:t>
            </w:r>
          </w:p>
        </w:tc>
      </w:tr>
      <w:tr w:rsidR="00A27D42" w:rsidRPr="000B3456" w14:paraId="421ADA54" w14:textId="77777777" w:rsidTr="008630DE">
        <w:trPr>
          <w:trHeight w:hRule="exact" w:val="284"/>
        </w:trPr>
        <w:tc>
          <w:tcPr>
            <w:tcW w:w="4734" w:type="dxa"/>
          </w:tcPr>
          <w:p w14:paraId="4A8597B7" w14:textId="77777777" w:rsidR="00A27D42" w:rsidRPr="000B3456" w:rsidRDefault="00A27D42" w:rsidP="008630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 xml:space="preserve">Líder do Projeto: </w:t>
            </w:r>
          </w:p>
        </w:tc>
        <w:tc>
          <w:tcPr>
            <w:tcW w:w="5155" w:type="dxa"/>
          </w:tcPr>
          <w:p w14:paraId="021A32C8" w14:textId="77777777" w:rsidR="00A27D42" w:rsidRPr="000B3456" w:rsidRDefault="00A27D42" w:rsidP="008630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 xml:space="preserve">Orientador: </w:t>
            </w:r>
          </w:p>
        </w:tc>
      </w:tr>
    </w:tbl>
    <w:p w14:paraId="1B36A0C9" w14:textId="77777777" w:rsidR="00A27D42" w:rsidRPr="000B3456" w:rsidRDefault="00A27D42" w:rsidP="00A27D42">
      <w:pPr>
        <w:spacing w:after="120"/>
        <w:contextualSpacing/>
        <w:jc w:val="both"/>
        <w:rPr>
          <w:rFonts w:ascii="Arial" w:hAnsi="Arial" w:cs="Arial"/>
        </w:rPr>
      </w:pPr>
    </w:p>
    <w:p w14:paraId="19C30874" w14:textId="77777777" w:rsidR="00A27D42" w:rsidRPr="000B3456" w:rsidRDefault="00A27D42" w:rsidP="00A27D42">
      <w:pPr>
        <w:spacing w:after="120"/>
        <w:contextualSpacing/>
        <w:jc w:val="both"/>
        <w:rPr>
          <w:rFonts w:ascii="Arial" w:hAnsi="Arial" w:cs="Arial"/>
        </w:rPr>
      </w:pPr>
    </w:p>
    <w:p w14:paraId="6A27FDEA" w14:textId="77777777" w:rsidR="00A27D42" w:rsidRDefault="00A27D42" w:rsidP="00A27D42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B3456">
        <w:rPr>
          <w:rFonts w:ascii="Arial" w:hAnsi="Arial" w:cs="Arial"/>
          <w:b/>
          <w:sz w:val="20"/>
          <w:szCs w:val="20"/>
        </w:rPr>
        <w:t xml:space="preserve">CRONOGRAMA  </w:t>
      </w:r>
    </w:p>
    <w:p w14:paraId="28855325" w14:textId="77777777" w:rsidR="00BF0FC9" w:rsidRPr="000B3456" w:rsidRDefault="00BF0FC9" w:rsidP="00BF0FC9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567"/>
        <w:gridCol w:w="567"/>
        <w:gridCol w:w="567"/>
        <w:gridCol w:w="567"/>
        <w:gridCol w:w="567"/>
        <w:gridCol w:w="567"/>
        <w:gridCol w:w="567"/>
        <w:gridCol w:w="657"/>
        <w:gridCol w:w="510"/>
        <w:gridCol w:w="510"/>
        <w:gridCol w:w="510"/>
        <w:gridCol w:w="510"/>
      </w:tblGrid>
      <w:tr w:rsidR="00BF0FC9" w:rsidRPr="00FC437D" w14:paraId="74E0245A" w14:textId="77777777" w:rsidTr="00363F3E">
        <w:trPr>
          <w:trHeight w:val="454"/>
        </w:trPr>
        <w:tc>
          <w:tcPr>
            <w:tcW w:w="2802" w:type="dxa"/>
            <w:vAlign w:val="center"/>
          </w:tcPr>
          <w:p w14:paraId="454794D6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37D">
              <w:rPr>
                <w:rFonts w:ascii="Arial" w:hAnsi="Arial" w:cs="Arial"/>
                <w:sz w:val="18"/>
                <w:szCs w:val="18"/>
              </w:rPr>
              <w:t>Descrição atividades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259FD8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437D">
              <w:rPr>
                <w:rFonts w:ascii="Arial" w:hAnsi="Arial" w:cs="Arial"/>
                <w:sz w:val="18"/>
                <w:szCs w:val="18"/>
              </w:rPr>
              <w:t>Ago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4C7213F5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37D">
              <w:rPr>
                <w:rFonts w:ascii="Arial" w:hAnsi="Arial" w:cs="Arial"/>
                <w:sz w:val="18"/>
                <w:szCs w:val="18"/>
              </w:rPr>
              <w:t>Set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748CD2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37D">
              <w:rPr>
                <w:rFonts w:ascii="Arial" w:hAnsi="Arial" w:cs="Arial"/>
                <w:sz w:val="18"/>
                <w:szCs w:val="18"/>
              </w:rPr>
              <w:t>Out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4B46EE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437D">
              <w:rPr>
                <w:rFonts w:ascii="Arial" w:hAnsi="Arial" w:cs="Arial"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73ECEEDA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37D">
              <w:rPr>
                <w:rFonts w:ascii="Arial" w:hAnsi="Arial" w:cs="Arial"/>
                <w:sz w:val="18"/>
                <w:szCs w:val="18"/>
              </w:rPr>
              <w:t>Dez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940B97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37D">
              <w:rPr>
                <w:rFonts w:ascii="Arial" w:hAnsi="Arial" w:cs="Arial"/>
                <w:sz w:val="18"/>
                <w:szCs w:val="18"/>
              </w:rPr>
              <w:t>Jan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8D9D5C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437D">
              <w:rPr>
                <w:rFonts w:ascii="Arial" w:hAnsi="Arial" w:cs="Arial"/>
                <w:sz w:val="18"/>
                <w:szCs w:val="18"/>
              </w:rPr>
              <w:t>Fev</w:t>
            </w:r>
            <w:proofErr w:type="spellEnd"/>
          </w:p>
        </w:tc>
        <w:tc>
          <w:tcPr>
            <w:tcW w:w="657" w:type="dxa"/>
            <w:shd w:val="clear" w:color="auto" w:fill="auto"/>
            <w:vAlign w:val="center"/>
          </w:tcPr>
          <w:p w14:paraId="70DAB5C6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37D">
              <w:rPr>
                <w:rFonts w:ascii="Arial" w:hAnsi="Arial" w:cs="Arial"/>
                <w:sz w:val="18"/>
                <w:szCs w:val="18"/>
              </w:rPr>
              <w:t>Mar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17C6797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437D">
              <w:rPr>
                <w:rFonts w:ascii="Arial" w:hAnsi="Arial" w:cs="Arial"/>
                <w:sz w:val="18"/>
                <w:szCs w:val="18"/>
              </w:rPr>
              <w:t>Abr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14:paraId="6C9ECCAB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37D">
              <w:rPr>
                <w:rFonts w:ascii="Arial" w:hAnsi="Arial" w:cs="Arial"/>
                <w:sz w:val="18"/>
                <w:szCs w:val="18"/>
              </w:rPr>
              <w:t>Mai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31E9A88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437D">
              <w:rPr>
                <w:rFonts w:ascii="Arial" w:hAnsi="Arial" w:cs="Arial"/>
                <w:sz w:val="18"/>
                <w:szCs w:val="18"/>
              </w:rPr>
              <w:t>Jun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14:paraId="681B2826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437D">
              <w:rPr>
                <w:rFonts w:ascii="Arial" w:hAnsi="Arial" w:cs="Arial"/>
                <w:sz w:val="18"/>
                <w:szCs w:val="18"/>
              </w:rPr>
              <w:t>Jul</w:t>
            </w:r>
            <w:proofErr w:type="spellEnd"/>
          </w:p>
        </w:tc>
      </w:tr>
      <w:tr w:rsidR="00BF0FC9" w:rsidRPr="00FC437D" w14:paraId="77BB8800" w14:textId="77777777" w:rsidTr="00363F3E">
        <w:trPr>
          <w:trHeight w:val="340"/>
        </w:trPr>
        <w:tc>
          <w:tcPr>
            <w:tcW w:w="2802" w:type="dxa"/>
          </w:tcPr>
          <w:p w14:paraId="55DF75C6" w14:textId="77777777" w:rsidR="00BF0FC9" w:rsidRPr="00FC437D" w:rsidRDefault="00BF0FC9" w:rsidP="00363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B6081D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6242E8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ADC095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C1E92B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1B1D0C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603BD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3A5436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6BD5A7C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94509BC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8933E19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3C225E4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A346960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FC9" w:rsidRPr="00FC437D" w14:paraId="75E8C7A8" w14:textId="77777777" w:rsidTr="00363F3E">
        <w:trPr>
          <w:trHeight w:val="340"/>
        </w:trPr>
        <w:tc>
          <w:tcPr>
            <w:tcW w:w="2802" w:type="dxa"/>
            <w:vAlign w:val="center"/>
          </w:tcPr>
          <w:p w14:paraId="705D5910" w14:textId="77777777" w:rsidR="00BF0FC9" w:rsidRPr="00FC437D" w:rsidRDefault="00BF0FC9" w:rsidP="00363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2EBEC3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5913BC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56E56C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AC16B6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EFF99D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47F066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DE5657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BA326E9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D18BAA5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8BD2B79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C39B181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C5B4EBF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F0FC9" w:rsidRPr="00FC437D" w14:paraId="2C1BE4FC" w14:textId="77777777" w:rsidTr="00363F3E">
        <w:trPr>
          <w:trHeight w:val="340"/>
        </w:trPr>
        <w:tc>
          <w:tcPr>
            <w:tcW w:w="2802" w:type="dxa"/>
            <w:vAlign w:val="center"/>
          </w:tcPr>
          <w:p w14:paraId="7E4062CD" w14:textId="77777777" w:rsidR="00BF0FC9" w:rsidRPr="00FC437D" w:rsidRDefault="00BF0FC9" w:rsidP="00363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1B4C89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53D333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DA248B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B8BA3D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CDBCE2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D3F45A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52211F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5CD88FD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90D2CE0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97F547B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4D8DAFC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E55C965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F0FC9" w:rsidRPr="00FC437D" w14:paraId="2D9F5B1F" w14:textId="77777777" w:rsidTr="00363F3E">
        <w:trPr>
          <w:trHeight w:val="340"/>
        </w:trPr>
        <w:tc>
          <w:tcPr>
            <w:tcW w:w="2802" w:type="dxa"/>
            <w:vAlign w:val="center"/>
          </w:tcPr>
          <w:p w14:paraId="12703865" w14:textId="77777777" w:rsidR="00BF0FC9" w:rsidRPr="00FC437D" w:rsidRDefault="00BF0FC9" w:rsidP="00363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303E20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CC3DBF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69A66C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225581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36E84A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7A4217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4632B7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F145F77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B9F088F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F1835DB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ED6FF94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917B59E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F0FC9" w:rsidRPr="00FC437D" w14:paraId="6BCFF10E" w14:textId="77777777" w:rsidTr="00363F3E">
        <w:trPr>
          <w:trHeight w:val="340"/>
        </w:trPr>
        <w:tc>
          <w:tcPr>
            <w:tcW w:w="2802" w:type="dxa"/>
            <w:vAlign w:val="center"/>
          </w:tcPr>
          <w:p w14:paraId="2790B1C1" w14:textId="77777777" w:rsidR="00BF0FC9" w:rsidRPr="00FC437D" w:rsidRDefault="00BF0FC9" w:rsidP="00363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00004B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182C84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7093C0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E117C0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58E2E9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05ED65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7112FC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CF2187A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EA1CC5E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02A405D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FF40056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EBDA0D6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F0FC9" w:rsidRPr="00FC437D" w14:paraId="0ED467B2" w14:textId="77777777" w:rsidTr="00363F3E">
        <w:trPr>
          <w:trHeight w:val="340"/>
        </w:trPr>
        <w:tc>
          <w:tcPr>
            <w:tcW w:w="2802" w:type="dxa"/>
            <w:vAlign w:val="center"/>
          </w:tcPr>
          <w:p w14:paraId="60B0D464" w14:textId="77777777" w:rsidR="00BF0FC9" w:rsidRPr="00FC437D" w:rsidRDefault="00BF0FC9" w:rsidP="00363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D0E9D3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A73A44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730ADD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7470B0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13F6D1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F0728A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66DDF6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75E31A8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3A3EDA5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2E0B732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1E0D45B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93F5CB4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F0FC9" w:rsidRPr="00FC437D" w14:paraId="79C57E25" w14:textId="77777777" w:rsidTr="00363F3E">
        <w:trPr>
          <w:trHeight w:val="340"/>
        </w:trPr>
        <w:tc>
          <w:tcPr>
            <w:tcW w:w="2802" w:type="dxa"/>
          </w:tcPr>
          <w:p w14:paraId="452C615A" w14:textId="77777777" w:rsidR="00BF0FC9" w:rsidRPr="00FC437D" w:rsidRDefault="00BF0FC9" w:rsidP="00363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9F9050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702600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6EBF24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A7AC8F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93B3AE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60E9DB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F879FD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96C8319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2EE4C05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AE73210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27845E9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B1EDB07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97118D" w14:textId="77777777" w:rsidR="00A27D42" w:rsidRPr="000B3456" w:rsidRDefault="00A27D42" w:rsidP="00A27D42">
      <w:pPr>
        <w:jc w:val="both"/>
        <w:rPr>
          <w:rFonts w:ascii="Arial" w:hAnsi="Arial" w:cs="Arial"/>
          <w:b/>
        </w:rPr>
      </w:pPr>
    </w:p>
    <w:p w14:paraId="008912A3" w14:textId="77777777" w:rsidR="00A27D42" w:rsidRDefault="00A27D42" w:rsidP="00A27D42">
      <w:pPr>
        <w:jc w:val="both"/>
        <w:rPr>
          <w:rFonts w:ascii="Arial" w:hAnsi="Arial" w:cs="Arial"/>
          <w:b/>
        </w:rPr>
      </w:pPr>
    </w:p>
    <w:p w14:paraId="55777D3E" w14:textId="77777777" w:rsidR="00BF0FC9" w:rsidRPr="000B3456" w:rsidRDefault="00BF0FC9" w:rsidP="00A27D42">
      <w:pPr>
        <w:jc w:val="both"/>
        <w:rPr>
          <w:rFonts w:ascii="Arial" w:hAnsi="Arial" w:cs="Arial"/>
          <w:b/>
        </w:rPr>
      </w:pPr>
    </w:p>
    <w:p w14:paraId="259CA479" w14:textId="77777777" w:rsidR="00A27D42" w:rsidRPr="000B3456" w:rsidRDefault="00A27D42" w:rsidP="00A27D42">
      <w:pPr>
        <w:pStyle w:val="PargrafodaLista"/>
        <w:numPr>
          <w:ilvl w:val="0"/>
          <w:numId w:val="6"/>
        </w:numPr>
        <w:spacing w:line="24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0B3456">
        <w:rPr>
          <w:rFonts w:ascii="Arial" w:hAnsi="Arial" w:cs="Arial"/>
          <w:b/>
          <w:sz w:val="20"/>
          <w:szCs w:val="20"/>
        </w:rPr>
        <w:t xml:space="preserve">OBJETIVOS ATINGIDOS </w:t>
      </w:r>
    </w:p>
    <w:p w14:paraId="055E84B6" w14:textId="77777777" w:rsidR="00A27D42" w:rsidRPr="000B3456" w:rsidRDefault="00A27D42" w:rsidP="00A27D42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0B3456">
        <w:rPr>
          <w:rFonts w:ascii="Arial" w:hAnsi="Arial" w:cs="Arial"/>
          <w:sz w:val="20"/>
          <w:szCs w:val="20"/>
        </w:rPr>
        <w:t>Descrever, a partir do cronograma de atividades (acima), os objetivos alcançados até esta fase do projeto, destacando o avanço teórico, científico, experimental, tecnológico ou prático. Justificar sua resposta.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A27D42" w:rsidRPr="000B3456" w14:paraId="560FA593" w14:textId="77777777" w:rsidTr="00BF0FC9">
        <w:trPr>
          <w:trHeight w:hRule="exact" w:val="1577"/>
        </w:trPr>
        <w:tc>
          <w:tcPr>
            <w:tcW w:w="9828" w:type="dxa"/>
          </w:tcPr>
          <w:p w14:paraId="1615F56D" w14:textId="77777777" w:rsidR="00A27D42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  <w:p w14:paraId="63751460" w14:textId="77777777" w:rsidR="00A27D42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  <w:p w14:paraId="3FEC575B" w14:textId="77777777" w:rsidR="00BF0FC9" w:rsidRDefault="00BF0FC9" w:rsidP="008630DE">
            <w:pPr>
              <w:jc w:val="both"/>
              <w:rPr>
                <w:rFonts w:ascii="Arial" w:hAnsi="Arial" w:cs="Arial"/>
                <w:b/>
              </w:rPr>
            </w:pPr>
          </w:p>
          <w:p w14:paraId="68E00D8E" w14:textId="77777777" w:rsidR="00BF0FC9" w:rsidRDefault="00BF0FC9" w:rsidP="008630DE">
            <w:pPr>
              <w:jc w:val="both"/>
              <w:rPr>
                <w:rFonts w:ascii="Arial" w:hAnsi="Arial" w:cs="Arial"/>
                <w:b/>
              </w:rPr>
            </w:pPr>
          </w:p>
          <w:p w14:paraId="7FCC69C4" w14:textId="77777777" w:rsidR="00BF0FC9" w:rsidRDefault="00BF0FC9" w:rsidP="008630DE">
            <w:pPr>
              <w:jc w:val="both"/>
              <w:rPr>
                <w:rFonts w:ascii="Arial" w:hAnsi="Arial" w:cs="Arial"/>
                <w:b/>
              </w:rPr>
            </w:pPr>
          </w:p>
          <w:p w14:paraId="60027CFC" w14:textId="77777777" w:rsidR="00BF0FC9" w:rsidRDefault="00BF0FC9" w:rsidP="008630DE">
            <w:pPr>
              <w:jc w:val="both"/>
              <w:rPr>
                <w:rFonts w:ascii="Arial" w:hAnsi="Arial" w:cs="Arial"/>
                <w:b/>
              </w:rPr>
            </w:pPr>
          </w:p>
          <w:p w14:paraId="1DD3761B" w14:textId="77777777" w:rsidR="00BF0FC9" w:rsidRDefault="00BF0FC9" w:rsidP="008630DE">
            <w:pPr>
              <w:jc w:val="both"/>
              <w:rPr>
                <w:rFonts w:ascii="Arial" w:hAnsi="Arial" w:cs="Arial"/>
                <w:b/>
              </w:rPr>
            </w:pPr>
          </w:p>
          <w:p w14:paraId="54669E1C" w14:textId="77777777" w:rsidR="00BF0FC9" w:rsidRDefault="00BF0FC9" w:rsidP="008630DE">
            <w:pPr>
              <w:jc w:val="both"/>
              <w:rPr>
                <w:rFonts w:ascii="Arial" w:hAnsi="Arial" w:cs="Arial"/>
                <w:b/>
              </w:rPr>
            </w:pPr>
          </w:p>
          <w:p w14:paraId="1D9B8ACB" w14:textId="77777777" w:rsidR="00A27D42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  <w:p w14:paraId="73285CB8" w14:textId="77777777" w:rsidR="00A27D42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  <w:p w14:paraId="6E79E9EA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14FE413" w14:textId="77777777" w:rsidR="00A27D42" w:rsidRPr="000B3456" w:rsidRDefault="00A27D42" w:rsidP="00A27D42">
      <w:pPr>
        <w:jc w:val="both"/>
        <w:rPr>
          <w:rFonts w:ascii="Arial" w:hAnsi="Arial" w:cs="Arial"/>
          <w:b/>
        </w:rPr>
      </w:pPr>
    </w:p>
    <w:p w14:paraId="0DDA4181" w14:textId="77777777" w:rsidR="00A27D42" w:rsidRDefault="00A27D42" w:rsidP="00A27D42">
      <w:pPr>
        <w:jc w:val="both"/>
        <w:rPr>
          <w:rFonts w:ascii="Arial" w:hAnsi="Arial" w:cs="Arial"/>
          <w:b/>
        </w:rPr>
      </w:pPr>
    </w:p>
    <w:p w14:paraId="02709F86" w14:textId="77777777" w:rsidR="00BF0FC9" w:rsidRDefault="00BF0FC9" w:rsidP="00A27D42">
      <w:pPr>
        <w:jc w:val="both"/>
        <w:rPr>
          <w:rFonts w:ascii="Arial" w:hAnsi="Arial" w:cs="Arial"/>
          <w:b/>
        </w:rPr>
      </w:pPr>
    </w:p>
    <w:p w14:paraId="35A491E6" w14:textId="77777777" w:rsidR="00BF0FC9" w:rsidRDefault="00BF0FC9" w:rsidP="00A27D42">
      <w:pPr>
        <w:jc w:val="both"/>
        <w:rPr>
          <w:rFonts w:ascii="Arial" w:hAnsi="Arial" w:cs="Arial"/>
          <w:b/>
        </w:rPr>
      </w:pPr>
    </w:p>
    <w:p w14:paraId="057E0392" w14:textId="77777777" w:rsidR="00BF0FC9" w:rsidRDefault="00BF0FC9" w:rsidP="00A27D42">
      <w:pPr>
        <w:jc w:val="both"/>
        <w:rPr>
          <w:rFonts w:ascii="Arial" w:hAnsi="Arial" w:cs="Arial"/>
          <w:b/>
        </w:rPr>
      </w:pPr>
    </w:p>
    <w:p w14:paraId="5A81C841" w14:textId="77777777" w:rsidR="00BF0FC9" w:rsidRPr="000B3456" w:rsidRDefault="00BF0FC9" w:rsidP="00A27D42">
      <w:pPr>
        <w:jc w:val="both"/>
        <w:rPr>
          <w:rFonts w:ascii="Arial" w:hAnsi="Arial" w:cs="Arial"/>
          <w:b/>
        </w:rPr>
      </w:pPr>
    </w:p>
    <w:p w14:paraId="090FBD78" w14:textId="77777777" w:rsidR="00A27D42" w:rsidRPr="000B3456" w:rsidRDefault="00A27D42" w:rsidP="00A27D42">
      <w:pPr>
        <w:pStyle w:val="PargrafodaLista"/>
        <w:numPr>
          <w:ilvl w:val="0"/>
          <w:numId w:val="6"/>
        </w:numPr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B3456">
        <w:rPr>
          <w:rFonts w:ascii="Arial" w:hAnsi="Arial" w:cs="Arial"/>
          <w:b/>
          <w:sz w:val="20"/>
          <w:szCs w:val="20"/>
        </w:rPr>
        <w:t xml:space="preserve">PARTICIPAÇÃO EM EVENTOS CIENTÍFICOS </w:t>
      </w:r>
    </w:p>
    <w:p w14:paraId="3BE462A3" w14:textId="77777777" w:rsidR="00A27D42" w:rsidRPr="000B3456" w:rsidRDefault="00A27D42" w:rsidP="00A27D42">
      <w:pPr>
        <w:pStyle w:val="Pargrafoda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B3456">
        <w:rPr>
          <w:rFonts w:ascii="Arial" w:hAnsi="Arial" w:cs="Arial"/>
          <w:color w:val="000000"/>
          <w:sz w:val="20"/>
          <w:szCs w:val="20"/>
        </w:rPr>
        <w:lastRenderedPageBreak/>
        <w:t>Indicar a quantidade de participações em eventos científicos para apresentação de trabalhos originados do projeto de pesquisa (seminários, feiras, salões, palestras ou outros eventos)</w:t>
      </w:r>
      <w:r w:rsidRPr="000B3456">
        <w:rPr>
          <w:rFonts w:ascii="Arial" w:hAnsi="Arial" w:cs="Arial"/>
          <w:sz w:val="20"/>
          <w:szCs w:val="20"/>
        </w:rPr>
        <w:t xml:space="preserve"> </w:t>
      </w:r>
    </w:p>
    <w:p w14:paraId="43A8C9FA" w14:textId="77777777" w:rsidR="00A27D42" w:rsidRPr="000B3456" w:rsidRDefault="00A27D42" w:rsidP="00A27D42">
      <w:pPr>
        <w:pStyle w:val="PargrafodaLista"/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94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495"/>
        <w:gridCol w:w="496"/>
        <w:gridCol w:w="496"/>
        <w:gridCol w:w="497"/>
        <w:gridCol w:w="497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1524"/>
      </w:tblGrid>
      <w:tr w:rsidR="00A27D42" w:rsidRPr="000B3456" w14:paraId="264F308B" w14:textId="77777777" w:rsidTr="008630DE">
        <w:trPr>
          <w:trHeight w:hRule="exact" w:val="516"/>
          <w:jc w:val="center"/>
        </w:trPr>
        <w:tc>
          <w:tcPr>
            <w:tcW w:w="9460" w:type="dxa"/>
            <w:gridSpan w:val="17"/>
            <w:shd w:val="clear" w:color="auto" w:fill="D9D9D9"/>
            <w:vAlign w:val="center"/>
          </w:tcPr>
          <w:p w14:paraId="3D594F97" w14:textId="77777777" w:rsidR="00A27D42" w:rsidRPr="000B3456" w:rsidRDefault="00A27D42" w:rsidP="008630DE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Quantidade de eventos</w:t>
            </w:r>
          </w:p>
        </w:tc>
      </w:tr>
      <w:tr w:rsidR="00A27D42" w:rsidRPr="000B3456" w14:paraId="6F83FAE3" w14:textId="77777777" w:rsidTr="008630DE">
        <w:trPr>
          <w:trHeight w:hRule="exact" w:val="284"/>
          <w:jc w:val="center"/>
        </w:trPr>
        <w:tc>
          <w:tcPr>
            <w:tcW w:w="495" w:type="dxa"/>
          </w:tcPr>
          <w:p w14:paraId="4706126C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5" w:type="dxa"/>
          </w:tcPr>
          <w:p w14:paraId="4EFD8F7A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" w:type="dxa"/>
          </w:tcPr>
          <w:p w14:paraId="707617C7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" w:type="dxa"/>
          </w:tcPr>
          <w:p w14:paraId="7D7B3309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7" w:type="dxa"/>
          </w:tcPr>
          <w:p w14:paraId="7A61E94F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7" w:type="dxa"/>
          </w:tcPr>
          <w:p w14:paraId="19408472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6" w:type="dxa"/>
          </w:tcPr>
          <w:p w14:paraId="5B25CFEC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6" w:type="dxa"/>
          </w:tcPr>
          <w:p w14:paraId="54A667A6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6" w:type="dxa"/>
          </w:tcPr>
          <w:p w14:paraId="0EE3401F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6" w:type="dxa"/>
          </w:tcPr>
          <w:p w14:paraId="3F1F9F8E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96" w:type="dxa"/>
          </w:tcPr>
          <w:p w14:paraId="3B38F090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1271A652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6" w:type="dxa"/>
          </w:tcPr>
          <w:p w14:paraId="2D0661BF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6" w:type="dxa"/>
          </w:tcPr>
          <w:p w14:paraId="68E09A93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96" w:type="dxa"/>
          </w:tcPr>
          <w:p w14:paraId="0B96F078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96" w:type="dxa"/>
          </w:tcPr>
          <w:p w14:paraId="3893D0C2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24" w:type="dxa"/>
          </w:tcPr>
          <w:p w14:paraId="19BC7FEA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16 ou mais</w:t>
            </w:r>
          </w:p>
        </w:tc>
      </w:tr>
      <w:tr w:rsidR="00A27D42" w:rsidRPr="000B3456" w14:paraId="5C5E7257" w14:textId="77777777" w:rsidTr="008630DE">
        <w:trPr>
          <w:trHeight w:hRule="exact" w:val="368"/>
          <w:jc w:val="center"/>
        </w:trPr>
        <w:tc>
          <w:tcPr>
            <w:tcW w:w="495" w:type="dxa"/>
          </w:tcPr>
          <w:p w14:paraId="353CD039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14:paraId="790CFAFD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0205A56A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2DA77D65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0D8253C7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5BD4B9BB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0AE61CDE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38EE33A3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253FB687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184A295E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7021CA32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5B56D234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2CCB006A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02DBAF17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40D8AAE5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5320ED1B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14:paraId="31351474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556965" w14:textId="77777777" w:rsidR="00A27D42" w:rsidRPr="000B3456" w:rsidRDefault="00A27D42" w:rsidP="00A27D42">
      <w:pPr>
        <w:spacing w:before="200"/>
        <w:jc w:val="both"/>
        <w:rPr>
          <w:rFonts w:ascii="Arial" w:hAnsi="Arial" w:cs="Arial"/>
        </w:rPr>
      </w:pPr>
      <w:r w:rsidRPr="000B3456">
        <w:rPr>
          <w:rFonts w:ascii="Arial" w:hAnsi="Arial" w:cs="Arial"/>
        </w:rPr>
        <w:t xml:space="preserve">Justificativa: (obrigatória para respostas “zero” eventos)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A27D42" w:rsidRPr="000B3456" w14:paraId="5FA1CE99" w14:textId="77777777" w:rsidTr="008630DE">
        <w:trPr>
          <w:trHeight w:hRule="exact" w:val="680"/>
        </w:trPr>
        <w:tc>
          <w:tcPr>
            <w:tcW w:w="9828" w:type="dxa"/>
          </w:tcPr>
          <w:p w14:paraId="1DB90FDA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D7FAA75" w14:textId="77777777" w:rsidR="00A27D42" w:rsidRPr="000B3456" w:rsidRDefault="00A27D42" w:rsidP="00A27D42">
      <w:pPr>
        <w:spacing w:before="200"/>
        <w:jc w:val="both"/>
        <w:rPr>
          <w:rFonts w:ascii="Arial" w:hAnsi="Arial" w:cs="Arial"/>
        </w:rPr>
      </w:pPr>
      <w:proofErr w:type="gramStart"/>
      <w:r w:rsidRPr="000B3456">
        <w:rPr>
          <w:rFonts w:ascii="Arial" w:hAnsi="Arial" w:cs="Arial"/>
          <w:b/>
        </w:rPr>
        <w:t>4.1</w:t>
      </w:r>
      <w:r w:rsidRPr="000B3456">
        <w:rPr>
          <w:rFonts w:ascii="Arial" w:hAnsi="Arial" w:cs="Arial"/>
        </w:rPr>
        <w:t xml:space="preserve"> Descrever</w:t>
      </w:r>
      <w:proofErr w:type="gramEnd"/>
      <w:r w:rsidRPr="000B3456">
        <w:rPr>
          <w:rFonts w:ascii="Arial" w:hAnsi="Arial" w:cs="Arial"/>
        </w:rPr>
        <w:t xml:space="preserve"> as participações: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332"/>
        <w:gridCol w:w="1382"/>
        <w:gridCol w:w="1930"/>
        <w:gridCol w:w="1761"/>
        <w:gridCol w:w="1451"/>
      </w:tblGrid>
      <w:tr w:rsidR="00A27D42" w:rsidRPr="000B3456" w14:paraId="743C944A" w14:textId="77777777" w:rsidTr="008630DE">
        <w:trPr>
          <w:trHeight w:hRule="exact" w:val="284"/>
        </w:trPr>
        <w:tc>
          <w:tcPr>
            <w:tcW w:w="1008" w:type="dxa"/>
            <w:shd w:val="clear" w:color="auto" w:fill="D9D9D9"/>
            <w:vAlign w:val="center"/>
          </w:tcPr>
          <w:p w14:paraId="05BB3368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Data</w:t>
            </w:r>
          </w:p>
        </w:tc>
        <w:tc>
          <w:tcPr>
            <w:tcW w:w="1399" w:type="dxa"/>
            <w:shd w:val="clear" w:color="auto" w:fill="D9D9D9"/>
            <w:vAlign w:val="center"/>
          </w:tcPr>
          <w:p w14:paraId="79AFDBA5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Instituição</w:t>
            </w:r>
          </w:p>
        </w:tc>
        <w:tc>
          <w:tcPr>
            <w:tcW w:w="1550" w:type="dxa"/>
            <w:shd w:val="clear" w:color="auto" w:fill="D9D9D9"/>
            <w:vAlign w:val="center"/>
          </w:tcPr>
          <w:p w14:paraId="6A8A31FD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Evento</w:t>
            </w:r>
          </w:p>
        </w:tc>
        <w:tc>
          <w:tcPr>
            <w:tcW w:w="2236" w:type="dxa"/>
            <w:shd w:val="clear" w:color="auto" w:fill="D9D9D9"/>
            <w:vAlign w:val="center"/>
          </w:tcPr>
          <w:p w14:paraId="52ACAA39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Título do trabalho</w:t>
            </w:r>
          </w:p>
        </w:tc>
        <w:tc>
          <w:tcPr>
            <w:tcW w:w="1840" w:type="dxa"/>
            <w:shd w:val="clear" w:color="auto" w:fill="D9D9D9"/>
            <w:vAlign w:val="center"/>
          </w:tcPr>
          <w:p w14:paraId="450B3B73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proofErr w:type="gramStart"/>
            <w:r w:rsidRPr="000B3456">
              <w:rPr>
                <w:rFonts w:ascii="Arial" w:hAnsi="Arial" w:cs="Arial"/>
              </w:rPr>
              <w:t>Orientador(</w:t>
            </w:r>
            <w:proofErr w:type="gramEnd"/>
            <w:r w:rsidRPr="000B3456">
              <w:rPr>
                <w:rFonts w:ascii="Arial" w:hAnsi="Arial" w:cs="Arial"/>
              </w:rPr>
              <w:t>es)</w:t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5AF49673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Premiação</w:t>
            </w:r>
          </w:p>
        </w:tc>
      </w:tr>
      <w:tr w:rsidR="00A27D42" w:rsidRPr="000B3456" w14:paraId="24020310" w14:textId="77777777" w:rsidTr="008630DE">
        <w:trPr>
          <w:trHeight w:hRule="exact" w:val="284"/>
        </w:trPr>
        <w:tc>
          <w:tcPr>
            <w:tcW w:w="1008" w:type="dxa"/>
            <w:vAlign w:val="center"/>
          </w:tcPr>
          <w:p w14:paraId="5311C4E8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9" w:type="dxa"/>
            <w:vAlign w:val="center"/>
          </w:tcPr>
          <w:p w14:paraId="6BBBD304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  <w:vAlign w:val="center"/>
          </w:tcPr>
          <w:p w14:paraId="1F9B3F62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36" w:type="dxa"/>
            <w:vAlign w:val="center"/>
          </w:tcPr>
          <w:p w14:paraId="21DB610E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0" w:type="dxa"/>
            <w:vAlign w:val="center"/>
          </w:tcPr>
          <w:p w14:paraId="78271061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7" w:type="dxa"/>
            <w:vAlign w:val="center"/>
          </w:tcPr>
          <w:p w14:paraId="0DAC3F38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7D42" w:rsidRPr="000B3456" w14:paraId="3CDDB38B" w14:textId="77777777" w:rsidTr="008630DE">
        <w:trPr>
          <w:trHeight w:hRule="exact" w:val="284"/>
        </w:trPr>
        <w:tc>
          <w:tcPr>
            <w:tcW w:w="1008" w:type="dxa"/>
            <w:vAlign w:val="center"/>
          </w:tcPr>
          <w:p w14:paraId="7C3C4DBB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9" w:type="dxa"/>
            <w:vAlign w:val="center"/>
          </w:tcPr>
          <w:p w14:paraId="307F05BB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  <w:vAlign w:val="center"/>
          </w:tcPr>
          <w:p w14:paraId="140BA815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36" w:type="dxa"/>
            <w:vAlign w:val="center"/>
          </w:tcPr>
          <w:p w14:paraId="1E3BFC9B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0" w:type="dxa"/>
            <w:vAlign w:val="center"/>
          </w:tcPr>
          <w:p w14:paraId="7E568B04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7" w:type="dxa"/>
            <w:vAlign w:val="center"/>
          </w:tcPr>
          <w:p w14:paraId="592007F2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7D42" w:rsidRPr="000B3456" w14:paraId="4183D93D" w14:textId="77777777" w:rsidTr="008630DE">
        <w:trPr>
          <w:trHeight w:hRule="exact" w:val="284"/>
        </w:trPr>
        <w:tc>
          <w:tcPr>
            <w:tcW w:w="1008" w:type="dxa"/>
            <w:vAlign w:val="center"/>
          </w:tcPr>
          <w:p w14:paraId="203DB32A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9" w:type="dxa"/>
            <w:vAlign w:val="center"/>
          </w:tcPr>
          <w:p w14:paraId="7A0F19A9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  <w:vAlign w:val="center"/>
          </w:tcPr>
          <w:p w14:paraId="30586C92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36" w:type="dxa"/>
            <w:vAlign w:val="center"/>
          </w:tcPr>
          <w:p w14:paraId="4B49E066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0" w:type="dxa"/>
            <w:vAlign w:val="center"/>
          </w:tcPr>
          <w:p w14:paraId="6C328E35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7" w:type="dxa"/>
            <w:vAlign w:val="center"/>
          </w:tcPr>
          <w:p w14:paraId="6A866955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7D42" w:rsidRPr="000B3456" w14:paraId="1DFA2A81" w14:textId="77777777" w:rsidTr="008630DE">
        <w:trPr>
          <w:trHeight w:hRule="exact" w:val="284"/>
        </w:trPr>
        <w:tc>
          <w:tcPr>
            <w:tcW w:w="1008" w:type="dxa"/>
            <w:vAlign w:val="center"/>
          </w:tcPr>
          <w:p w14:paraId="7A31E08F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9" w:type="dxa"/>
            <w:vAlign w:val="center"/>
          </w:tcPr>
          <w:p w14:paraId="6680C143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  <w:vAlign w:val="center"/>
          </w:tcPr>
          <w:p w14:paraId="74831628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36" w:type="dxa"/>
            <w:vAlign w:val="center"/>
          </w:tcPr>
          <w:p w14:paraId="63F5EF2B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0" w:type="dxa"/>
            <w:vAlign w:val="center"/>
          </w:tcPr>
          <w:p w14:paraId="6CE54186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7" w:type="dxa"/>
            <w:vAlign w:val="center"/>
          </w:tcPr>
          <w:p w14:paraId="320FAA04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7D42" w:rsidRPr="000B3456" w14:paraId="63DDD685" w14:textId="77777777" w:rsidTr="008630DE">
        <w:trPr>
          <w:trHeight w:hRule="exact" w:val="284"/>
        </w:trPr>
        <w:tc>
          <w:tcPr>
            <w:tcW w:w="1008" w:type="dxa"/>
            <w:vAlign w:val="center"/>
          </w:tcPr>
          <w:p w14:paraId="213D628B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9" w:type="dxa"/>
            <w:vAlign w:val="center"/>
          </w:tcPr>
          <w:p w14:paraId="4AFA3381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  <w:vAlign w:val="center"/>
          </w:tcPr>
          <w:p w14:paraId="7B96C0DD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36" w:type="dxa"/>
            <w:vAlign w:val="center"/>
          </w:tcPr>
          <w:p w14:paraId="6171D8CB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0" w:type="dxa"/>
            <w:vAlign w:val="center"/>
          </w:tcPr>
          <w:p w14:paraId="6796BCFC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7" w:type="dxa"/>
            <w:vAlign w:val="center"/>
          </w:tcPr>
          <w:p w14:paraId="1CDCF633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07B9DE8" w14:textId="77777777" w:rsidR="00A27D42" w:rsidRPr="000B3456" w:rsidRDefault="00A27D42" w:rsidP="00A27D42">
      <w:pPr>
        <w:jc w:val="both"/>
        <w:rPr>
          <w:rFonts w:ascii="Arial" w:hAnsi="Arial" w:cs="Arial"/>
          <w:b/>
        </w:rPr>
      </w:pPr>
    </w:p>
    <w:p w14:paraId="3165B535" w14:textId="77777777" w:rsidR="00A27D42" w:rsidRPr="000B3456" w:rsidRDefault="00A27D42" w:rsidP="00A27D42">
      <w:pPr>
        <w:jc w:val="both"/>
        <w:rPr>
          <w:rFonts w:ascii="Arial" w:hAnsi="Arial" w:cs="Arial"/>
          <w:b/>
        </w:rPr>
      </w:pPr>
    </w:p>
    <w:p w14:paraId="25E5899F" w14:textId="77777777" w:rsidR="00A27D42" w:rsidRPr="000B3456" w:rsidRDefault="00A27D42" w:rsidP="00A27D42">
      <w:pPr>
        <w:pStyle w:val="PargrafodaLista"/>
        <w:numPr>
          <w:ilvl w:val="0"/>
          <w:numId w:val="6"/>
        </w:numPr>
        <w:spacing w:line="24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0B3456">
        <w:rPr>
          <w:rFonts w:ascii="Arial" w:hAnsi="Arial" w:cs="Arial"/>
          <w:b/>
          <w:sz w:val="20"/>
          <w:szCs w:val="20"/>
        </w:rPr>
        <w:t xml:space="preserve">PUBLICAÇÕES </w:t>
      </w:r>
    </w:p>
    <w:p w14:paraId="71DD6AA8" w14:textId="77777777" w:rsidR="00A27D42" w:rsidRPr="000B3456" w:rsidRDefault="00A27D42" w:rsidP="00A27D42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0B3456">
        <w:rPr>
          <w:rFonts w:ascii="Arial" w:hAnsi="Arial" w:cs="Arial"/>
          <w:sz w:val="20"/>
          <w:szCs w:val="20"/>
        </w:rPr>
        <w:t xml:space="preserve">Indicar suas publicações originadas do projeto de pesquisa, considerando os trabalhos publicados e/ou aceitos para publicação, incluindo livros, capítulos de livros, artigos em periódicos nacionais e internacionais, resumos em congressos, seminário de iniciação científica, entre outros.  </w:t>
      </w:r>
    </w:p>
    <w:p w14:paraId="56519D53" w14:textId="77777777" w:rsidR="00A27D42" w:rsidRPr="000B3456" w:rsidRDefault="00A27D42" w:rsidP="00A27D42">
      <w:pPr>
        <w:pStyle w:val="PargrafodaLista"/>
        <w:spacing w:line="240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495"/>
        <w:gridCol w:w="496"/>
        <w:gridCol w:w="496"/>
        <w:gridCol w:w="497"/>
        <w:gridCol w:w="497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1524"/>
      </w:tblGrid>
      <w:tr w:rsidR="00A27D42" w:rsidRPr="000B3456" w14:paraId="605D931D" w14:textId="77777777" w:rsidTr="008630DE">
        <w:trPr>
          <w:trHeight w:hRule="exact" w:val="516"/>
          <w:jc w:val="center"/>
        </w:trPr>
        <w:tc>
          <w:tcPr>
            <w:tcW w:w="9460" w:type="dxa"/>
            <w:gridSpan w:val="17"/>
            <w:shd w:val="clear" w:color="auto" w:fill="D9D9D9"/>
            <w:vAlign w:val="center"/>
          </w:tcPr>
          <w:p w14:paraId="140D6161" w14:textId="77777777" w:rsidR="00A27D42" w:rsidRPr="000B3456" w:rsidRDefault="00A27D42" w:rsidP="008630DE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 xml:space="preserve">Quantidade de publicações </w:t>
            </w:r>
          </w:p>
        </w:tc>
      </w:tr>
      <w:tr w:rsidR="00A27D42" w:rsidRPr="000B3456" w14:paraId="67105906" w14:textId="77777777" w:rsidTr="008630DE">
        <w:trPr>
          <w:trHeight w:hRule="exact" w:val="284"/>
          <w:jc w:val="center"/>
        </w:trPr>
        <w:tc>
          <w:tcPr>
            <w:tcW w:w="495" w:type="dxa"/>
          </w:tcPr>
          <w:p w14:paraId="00E1A751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5" w:type="dxa"/>
          </w:tcPr>
          <w:p w14:paraId="6BDC717D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" w:type="dxa"/>
          </w:tcPr>
          <w:p w14:paraId="02FAC8EB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" w:type="dxa"/>
          </w:tcPr>
          <w:p w14:paraId="69FA8BCD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7" w:type="dxa"/>
          </w:tcPr>
          <w:p w14:paraId="4BD22CAA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7" w:type="dxa"/>
          </w:tcPr>
          <w:p w14:paraId="59084388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6" w:type="dxa"/>
          </w:tcPr>
          <w:p w14:paraId="2D13A714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6" w:type="dxa"/>
          </w:tcPr>
          <w:p w14:paraId="65FD689B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6" w:type="dxa"/>
          </w:tcPr>
          <w:p w14:paraId="45A2E0F1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6" w:type="dxa"/>
          </w:tcPr>
          <w:p w14:paraId="149C6734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96" w:type="dxa"/>
          </w:tcPr>
          <w:p w14:paraId="4F2FEDB6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7CBF4551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6" w:type="dxa"/>
          </w:tcPr>
          <w:p w14:paraId="50D32B56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6" w:type="dxa"/>
          </w:tcPr>
          <w:p w14:paraId="50326645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96" w:type="dxa"/>
          </w:tcPr>
          <w:p w14:paraId="388A51B7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96" w:type="dxa"/>
          </w:tcPr>
          <w:p w14:paraId="2D6D9B7E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24" w:type="dxa"/>
          </w:tcPr>
          <w:p w14:paraId="60F30B96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16 ou mais</w:t>
            </w:r>
          </w:p>
        </w:tc>
      </w:tr>
      <w:tr w:rsidR="00A27D42" w:rsidRPr="000B3456" w14:paraId="57C6E033" w14:textId="77777777" w:rsidTr="008630DE">
        <w:trPr>
          <w:trHeight w:hRule="exact" w:val="368"/>
          <w:jc w:val="center"/>
        </w:trPr>
        <w:tc>
          <w:tcPr>
            <w:tcW w:w="495" w:type="dxa"/>
          </w:tcPr>
          <w:p w14:paraId="79342BB8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14:paraId="617E2B4D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405013BF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5B125A01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6A13CD79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14BE977E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6EC66BE7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4D26606C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544DF177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4D354117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0F0EE78D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49D5B7AE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26F4758A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0B4DF51F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48C14C66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3A9CD05A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14:paraId="2CF1EABB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93DD52" w14:textId="77777777" w:rsidR="00A27D42" w:rsidRPr="000B3456" w:rsidRDefault="00A27D42" w:rsidP="00A27D42">
      <w:pPr>
        <w:spacing w:before="200"/>
        <w:jc w:val="both"/>
        <w:rPr>
          <w:rFonts w:ascii="Arial" w:hAnsi="Arial" w:cs="Arial"/>
        </w:rPr>
      </w:pPr>
      <w:r w:rsidRPr="000B3456">
        <w:rPr>
          <w:rFonts w:ascii="Arial" w:hAnsi="Arial" w:cs="Arial"/>
        </w:rPr>
        <w:t xml:space="preserve">Justificativa: (obrigatória para respostas “zero” publicações)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A27D42" w:rsidRPr="000B3456" w14:paraId="0661C037" w14:textId="77777777" w:rsidTr="008630DE">
        <w:trPr>
          <w:trHeight w:hRule="exact" w:val="680"/>
        </w:trPr>
        <w:tc>
          <w:tcPr>
            <w:tcW w:w="9828" w:type="dxa"/>
          </w:tcPr>
          <w:p w14:paraId="5A9E4FA1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F17A098" w14:textId="77777777" w:rsidR="00A27D42" w:rsidRPr="000B3456" w:rsidRDefault="00A27D42" w:rsidP="00A27D42">
      <w:pPr>
        <w:spacing w:before="200"/>
        <w:jc w:val="both"/>
        <w:rPr>
          <w:rFonts w:ascii="Arial" w:hAnsi="Arial" w:cs="Arial"/>
        </w:rPr>
      </w:pPr>
      <w:proofErr w:type="gramStart"/>
      <w:r w:rsidRPr="000B3456">
        <w:rPr>
          <w:rFonts w:ascii="Arial" w:hAnsi="Arial" w:cs="Arial"/>
          <w:b/>
        </w:rPr>
        <w:t>5.1</w:t>
      </w:r>
      <w:r w:rsidRPr="000B3456">
        <w:rPr>
          <w:rFonts w:ascii="Arial" w:hAnsi="Arial" w:cs="Arial"/>
        </w:rPr>
        <w:t xml:space="preserve"> Descrever</w:t>
      </w:r>
      <w:proofErr w:type="gramEnd"/>
      <w:r w:rsidRPr="000B3456">
        <w:rPr>
          <w:rFonts w:ascii="Arial" w:hAnsi="Arial" w:cs="Arial"/>
        </w:rPr>
        <w:t xml:space="preserve"> as publicações:</w:t>
      </w: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2650"/>
        <w:gridCol w:w="2084"/>
        <w:gridCol w:w="1833"/>
        <w:gridCol w:w="1209"/>
        <w:gridCol w:w="1011"/>
      </w:tblGrid>
      <w:tr w:rsidR="00A27D42" w:rsidRPr="000B3456" w14:paraId="1464F595" w14:textId="77777777" w:rsidTr="008630DE">
        <w:trPr>
          <w:trHeight w:hRule="exact" w:val="284"/>
          <w:jc w:val="center"/>
        </w:trPr>
        <w:tc>
          <w:tcPr>
            <w:tcW w:w="798" w:type="dxa"/>
            <w:shd w:val="clear" w:color="auto" w:fill="D9D9D9"/>
            <w:vAlign w:val="center"/>
          </w:tcPr>
          <w:p w14:paraId="7878E445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Data</w:t>
            </w:r>
          </w:p>
        </w:tc>
        <w:tc>
          <w:tcPr>
            <w:tcW w:w="2650" w:type="dxa"/>
            <w:shd w:val="clear" w:color="auto" w:fill="D9D9D9"/>
            <w:vAlign w:val="center"/>
          </w:tcPr>
          <w:p w14:paraId="50DA316A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Tipo de publicação</w:t>
            </w:r>
          </w:p>
        </w:tc>
        <w:tc>
          <w:tcPr>
            <w:tcW w:w="2084" w:type="dxa"/>
            <w:shd w:val="clear" w:color="auto" w:fill="D9D9D9"/>
            <w:vAlign w:val="center"/>
          </w:tcPr>
          <w:p w14:paraId="5DA67D35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Título do trabalho</w:t>
            </w:r>
          </w:p>
        </w:tc>
        <w:tc>
          <w:tcPr>
            <w:tcW w:w="1833" w:type="dxa"/>
            <w:shd w:val="clear" w:color="auto" w:fill="D9D9D9"/>
            <w:vAlign w:val="center"/>
          </w:tcPr>
          <w:p w14:paraId="571E41F4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proofErr w:type="gramStart"/>
            <w:r w:rsidRPr="000B3456">
              <w:rPr>
                <w:rFonts w:ascii="Arial" w:hAnsi="Arial" w:cs="Arial"/>
              </w:rPr>
              <w:t>Orientador(</w:t>
            </w:r>
            <w:proofErr w:type="gramEnd"/>
            <w:r w:rsidRPr="000B3456">
              <w:rPr>
                <w:rFonts w:ascii="Arial" w:hAnsi="Arial" w:cs="Arial"/>
              </w:rPr>
              <w:t>s)</w:t>
            </w:r>
          </w:p>
        </w:tc>
        <w:tc>
          <w:tcPr>
            <w:tcW w:w="1209" w:type="dxa"/>
            <w:shd w:val="clear" w:color="auto" w:fill="D9D9D9"/>
            <w:vAlign w:val="center"/>
          </w:tcPr>
          <w:p w14:paraId="3ED51677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Editora</w:t>
            </w:r>
          </w:p>
        </w:tc>
        <w:tc>
          <w:tcPr>
            <w:tcW w:w="1011" w:type="dxa"/>
            <w:shd w:val="clear" w:color="auto" w:fill="D9D9D9"/>
            <w:vAlign w:val="center"/>
          </w:tcPr>
          <w:p w14:paraId="0FCBB17E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Local</w:t>
            </w:r>
          </w:p>
        </w:tc>
      </w:tr>
      <w:tr w:rsidR="00A27D42" w:rsidRPr="000B3456" w14:paraId="1EB448E9" w14:textId="77777777" w:rsidTr="008630DE">
        <w:trPr>
          <w:trHeight w:hRule="exact" w:val="284"/>
          <w:jc w:val="center"/>
        </w:trPr>
        <w:tc>
          <w:tcPr>
            <w:tcW w:w="798" w:type="dxa"/>
            <w:vAlign w:val="center"/>
          </w:tcPr>
          <w:p w14:paraId="002E218F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50" w:type="dxa"/>
            <w:vAlign w:val="center"/>
          </w:tcPr>
          <w:p w14:paraId="04CA28EB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84" w:type="dxa"/>
            <w:vAlign w:val="center"/>
          </w:tcPr>
          <w:p w14:paraId="5A907B2A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33" w:type="dxa"/>
            <w:vAlign w:val="center"/>
          </w:tcPr>
          <w:p w14:paraId="73D1E085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  <w:vAlign w:val="center"/>
          </w:tcPr>
          <w:p w14:paraId="559F3558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</w:tcPr>
          <w:p w14:paraId="57CE4184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7D42" w:rsidRPr="000B3456" w14:paraId="7F30399E" w14:textId="77777777" w:rsidTr="008630DE">
        <w:trPr>
          <w:trHeight w:hRule="exact" w:val="284"/>
          <w:jc w:val="center"/>
        </w:trPr>
        <w:tc>
          <w:tcPr>
            <w:tcW w:w="798" w:type="dxa"/>
            <w:vAlign w:val="center"/>
          </w:tcPr>
          <w:p w14:paraId="055DD1F6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50" w:type="dxa"/>
            <w:vAlign w:val="center"/>
          </w:tcPr>
          <w:p w14:paraId="7B4C907F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84" w:type="dxa"/>
            <w:vAlign w:val="center"/>
          </w:tcPr>
          <w:p w14:paraId="435058F0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33" w:type="dxa"/>
            <w:vAlign w:val="center"/>
          </w:tcPr>
          <w:p w14:paraId="7C70D250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  <w:vAlign w:val="center"/>
          </w:tcPr>
          <w:p w14:paraId="0F41532F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</w:tcPr>
          <w:p w14:paraId="5820D8F6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7D42" w:rsidRPr="000B3456" w14:paraId="4F7F6657" w14:textId="77777777" w:rsidTr="008630DE">
        <w:trPr>
          <w:trHeight w:hRule="exact" w:val="284"/>
          <w:jc w:val="center"/>
        </w:trPr>
        <w:tc>
          <w:tcPr>
            <w:tcW w:w="798" w:type="dxa"/>
            <w:vAlign w:val="center"/>
          </w:tcPr>
          <w:p w14:paraId="781F63F2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50" w:type="dxa"/>
            <w:vAlign w:val="center"/>
          </w:tcPr>
          <w:p w14:paraId="674A3D5D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84" w:type="dxa"/>
            <w:vAlign w:val="center"/>
          </w:tcPr>
          <w:p w14:paraId="2620FBC4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33" w:type="dxa"/>
            <w:vAlign w:val="center"/>
          </w:tcPr>
          <w:p w14:paraId="5A676605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  <w:vAlign w:val="center"/>
          </w:tcPr>
          <w:p w14:paraId="4BC1A329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</w:tcPr>
          <w:p w14:paraId="5E9D3176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585F5B7" w14:textId="77777777" w:rsidR="00A27D42" w:rsidRDefault="00A27D42" w:rsidP="00A27D42">
      <w:pPr>
        <w:pStyle w:val="PargrafodaLista"/>
        <w:tabs>
          <w:tab w:val="left" w:pos="284"/>
          <w:tab w:val="left" w:pos="1120"/>
        </w:tabs>
        <w:spacing w:line="240" w:lineRule="auto"/>
        <w:ind w:left="357"/>
        <w:rPr>
          <w:rFonts w:ascii="Arial" w:hAnsi="Arial" w:cs="Arial"/>
          <w:color w:val="0000FF"/>
          <w:sz w:val="20"/>
          <w:szCs w:val="20"/>
        </w:rPr>
      </w:pPr>
    </w:p>
    <w:p w14:paraId="5F304CB6" w14:textId="77777777" w:rsidR="00A27D42" w:rsidRPr="000B3456" w:rsidRDefault="00A27D42" w:rsidP="00A27D42">
      <w:pPr>
        <w:pStyle w:val="PargrafodaLista"/>
        <w:tabs>
          <w:tab w:val="left" w:pos="284"/>
          <w:tab w:val="left" w:pos="1120"/>
        </w:tabs>
        <w:spacing w:line="240" w:lineRule="auto"/>
        <w:ind w:left="0"/>
        <w:rPr>
          <w:rFonts w:ascii="Arial" w:hAnsi="Arial" w:cs="Arial"/>
          <w:sz w:val="20"/>
          <w:szCs w:val="20"/>
        </w:rPr>
      </w:pPr>
    </w:p>
    <w:p w14:paraId="5AFBDD26" w14:textId="77777777" w:rsidR="00A27D42" w:rsidRPr="000B3456" w:rsidRDefault="00A27D42" w:rsidP="00A27D42">
      <w:pPr>
        <w:pStyle w:val="PargrafodaLista"/>
        <w:numPr>
          <w:ilvl w:val="0"/>
          <w:numId w:val="6"/>
        </w:numPr>
        <w:tabs>
          <w:tab w:val="left" w:pos="284"/>
          <w:tab w:val="left" w:pos="1120"/>
        </w:tabs>
        <w:spacing w:line="240" w:lineRule="auto"/>
        <w:ind w:left="357" w:hanging="357"/>
        <w:rPr>
          <w:rFonts w:ascii="Arial" w:hAnsi="Arial" w:cs="Arial"/>
          <w:sz w:val="20"/>
          <w:szCs w:val="20"/>
        </w:rPr>
      </w:pPr>
      <w:r w:rsidRPr="000B3456">
        <w:rPr>
          <w:rFonts w:ascii="Arial" w:hAnsi="Arial" w:cs="Arial"/>
          <w:b/>
          <w:sz w:val="20"/>
          <w:szCs w:val="20"/>
        </w:rPr>
        <w:t>AMBIENTES DE PESQUISA</w:t>
      </w:r>
      <w:r w:rsidRPr="000B3456">
        <w:rPr>
          <w:rFonts w:ascii="Arial" w:hAnsi="Arial" w:cs="Arial"/>
          <w:sz w:val="20"/>
          <w:szCs w:val="20"/>
        </w:rPr>
        <w:t xml:space="preserve"> </w:t>
      </w:r>
    </w:p>
    <w:p w14:paraId="0B5FDE63" w14:textId="77777777" w:rsidR="00A27D42" w:rsidRPr="000B3456" w:rsidRDefault="00A27D42" w:rsidP="00A27D42">
      <w:pPr>
        <w:pStyle w:val="PargrafodaLista"/>
        <w:tabs>
          <w:tab w:val="left" w:pos="284"/>
          <w:tab w:val="left" w:pos="1120"/>
        </w:tabs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0B3456">
        <w:rPr>
          <w:rFonts w:ascii="Arial" w:hAnsi="Arial" w:cs="Arial"/>
          <w:sz w:val="20"/>
          <w:szCs w:val="20"/>
        </w:rPr>
        <w:t>Indicar e avaliar os espaços da Universidade Feevale onde você costuma realizar suas atividades de pesquisa: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6430"/>
        <w:gridCol w:w="425"/>
        <w:gridCol w:w="426"/>
        <w:gridCol w:w="425"/>
        <w:gridCol w:w="425"/>
        <w:gridCol w:w="493"/>
      </w:tblGrid>
      <w:tr w:rsidR="00A27D42" w:rsidRPr="000B3456" w14:paraId="3F823150" w14:textId="77777777" w:rsidTr="008630DE">
        <w:trPr>
          <w:trHeight w:hRule="exact" w:val="284"/>
        </w:trPr>
        <w:tc>
          <w:tcPr>
            <w:tcW w:w="7054" w:type="dxa"/>
            <w:gridSpan w:val="2"/>
            <w:shd w:val="clear" w:color="auto" w:fill="D9D9D9"/>
          </w:tcPr>
          <w:p w14:paraId="77E33ECC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9D9D9"/>
          </w:tcPr>
          <w:p w14:paraId="63ED1935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14:paraId="19ED0543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14:paraId="34EF8A3F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shd w:val="clear" w:color="auto" w:fill="D9D9D9"/>
          </w:tcPr>
          <w:p w14:paraId="6497617C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4</w:t>
            </w:r>
          </w:p>
        </w:tc>
        <w:tc>
          <w:tcPr>
            <w:tcW w:w="493" w:type="dxa"/>
            <w:shd w:val="clear" w:color="auto" w:fill="D9D9D9"/>
          </w:tcPr>
          <w:p w14:paraId="1E83C0A5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5</w:t>
            </w:r>
          </w:p>
        </w:tc>
      </w:tr>
      <w:tr w:rsidR="00A27D42" w:rsidRPr="000B3456" w14:paraId="7B272729" w14:textId="77777777" w:rsidTr="008630DE">
        <w:trPr>
          <w:trHeight w:hRule="exact" w:val="284"/>
        </w:trPr>
        <w:tc>
          <w:tcPr>
            <w:tcW w:w="624" w:type="dxa"/>
          </w:tcPr>
          <w:p w14:paraId="00AAACD2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6430" w:type="dxa"/>
          </w:tcPr>
          <w:p w14:paraId="2EB4B734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Sala de estudos 201 M e/ou N</w:t>
            </w:r>
          </w:p>
          <w:p w14:paraId="65E5013C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</w:t>
            </w:r>
          </w:p>
          <w:p w14:paraId="1D6D3ABF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2736863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  <w:p w14:paraId="20785DE2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44B65842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  <w:p w14:paraId="2264AC74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B3894C4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  <w:p w14:paraId="14AFE6A4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B2FE756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  <w:p w14:paraId="37CAAC34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dxa"/>
          </w:tcPr>
          <w:p w14:paraId="753D182F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  <w:p w14:paraId="43D5C659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</w:tr>
      <w:tr w:rsidR="00A27D42" w:rsidRPr="000B3456" w14:paraId="235CC4E2" w14:textId="77777777" w:rsidTr="008630DE">
        <w:trPr>
          <w:trHeight w:hRule="exact" w:val="284"/>
        </w:trPr>
        <w:tc>
          <w:tcPr>
            <w:tcW w:w="624" w:type="dxa"/>
          </w:tcPr>
          <w:p w14:paraId="28164024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6430" w:type="dxa"/>
          </w:tcPr>
          <w:p w14:paraId="78A75C72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 xml:space="preserve">Sala de estudos 200 C </w:t>
            </w:r>
          </w:p>
        </w:tc>
        <w:tc>
          <w:tcPr>
            <w:tcW w:w="425" w:type="dxa"/>
          </w:tcPr>
          <w:p w14:paraId="47928A88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5BD96CD4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F30F0A9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38D4F99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dxa"/>
          </w:tcPr>
          <w:p w14:paraId="6F337001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</w:tr>
      <w:tr w:rsidR="00A27D42" w:rsidRPr="000B3456" w14:paraId="7C932E57" w14:textId="77777777" w:rsidTr="008630DE">
        <w:trPr>
          <w:trHeight w:hRule="exact" w:val="284"/>
        </w:trPr>
        <w:tc>
          <w:tcPr>
            <w:tcW w:w="624" w:type="dxa"/>
          </w:tcPr>
          <w:p w14:paraId="38F9E8F2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6430" w:type="dxa"/>
          </w:tcPr>
          <w:p w14:paraId="666A5365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Sala de pesquisa do orientador</w:t>
            </w:r>
          </w:p>
          <w:p w14:paraId="180E2E79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</w:tcPr>
          <w:p w14:paraId="73199732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37CA3EB1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4D3EAEF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0E8BC79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  <w:p w14:paraId="6B934C24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dxa"/>
          </w:tcPr>
          <w:p w14:paraId="0CDCE749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  <w:p w14:paraId="11A185B5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</w:tr>
      <w:tr w:rsidR="00A27D42" w:rsidRPr="000B3456" w14:paraId="7EBB4463" w14:textId="77777777" w:rsidTr="008630DE">
        <w:trPr>
          <w:trHeight w:hRule="exact" w:val="284"/>
        </w:trPr>
        <w:tc>
          <w:tcPr>
            <w:tcW w:w="624" w:type="dxa"/>
          </w:tcPr>
          <w:p w14:paraId="3565CBA6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lastRenderedPageBreak/>
              <w:t>(    )</w:t>
            </w:r>
          </w:p>
        </w:tc>
        <w:tc>
          <w:tcPr>
            <w:tcW w:w="6430" w:type="dxa"/>
          </w:tcPr>
          <w:p w14:paraId="1D426584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 xml:space="preserve">Biblioteca  </w:t>
            </w:r>
          </w:p>
        </w:tc>
        <w:tc>
          <w:tcPr>
            <w:tcW w:w="425" w:type="dxa"/>
          </w:tcPr>
          <w:p w14:paraId="173D3400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22009C93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C836C34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8DAAE3B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dxa"/>
          </w:tcPr>
          <w:p w14:paraId="685ACEC5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</w:tr>
      <w:tr w:rsidR="00A27D42" w:rsidRPr="000B3456" w14:paraId="072265B1" w14:textId="77777777" w:rsidTr="008630DE">
        <w:trPr>
          <w:trHeight w:hRule="exact" w:val="284"/>
        </w:trPr>
        <w:tc>
          <w:tcPr>
            <w:tcW w:w="624" w:type="dxa"/>
          </w:tcPr>
          <w:p w14:paraId="713B8E96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6430" w:type="dxa"/>
          </w:tcPr>
          <w:p w14:paraId="14D9FDD1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 xml:space="preserve">Laboratórios de informática </w:t>
            </w:r>
          </w:p>
        </w:tc>
        <w:tc>
          <w:tcPr>
            <w:tcW w:w="425" w:type="dxa"/>
          </w:tcPr>
          <w:p w14:paraId="09EAEF01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14DFB60F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55815DE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F4BDD3B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dxa"/>
          </w:tcPr>
          <w:p w14:paraId="1C731CBE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</w:tr>
      <w:tr w:rsidR="00A27D42" w:rsidRPr="000B3456" w14:paraId="69AE6957" w14:textId="77777777" w:rsidTr="008630DE">
        <w:trPr>
          <w:trHeight w:hRule="exact" w:val="284"/>
        </w:trPr>
        <w:tc>
          <w:tcPr>
            <w:tcW w:w="624" w:type="dxa"/>
          </w:tcPr>
          <w:p w14:paraId="4DA3E169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6430" w:type="dxa"/>
          </w:tcPr>
          <w:p w14:paraId="230B5622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Laboratórios do ICET</w:t>
            </w:r>
          </w:p>
        </w:tc>
        <w:tc>
          <w:tcPr>
            <w:tcW w:w="425" w:type="dxa"/>
          </w:tcPr>
          <w:p w14:paraId="04F419CA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238E2025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E73E30A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ED9C7EE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dxa"/>
          </w:tcPr>
          <w:p w14:paraId="63D7D25F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</w:tr>
      <w:tr w:rsidR="00A27D42" w:rsidRPr="000B3456" w14:paraId="56D704C4" w14:textId="77777777" w:rsidTr="008630DE">
        <w:trPr>
          <w:trHeight w:hRule="exact" w:val="284"/>
        </w:trPr>
        <w:tc>
          <w:tcPr>
            <w:tcW w:w="624" w:type="dxa"/>
          </w:tcPr>
          <w:p w14:paraId="630C1ED9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6430" w:type="dxa"/>
          </w:tcPr>
          <w:p w14:paraId="6308486A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Laboratórios do ICS</w:t>
            </w:r>
          </w:p>
        </w:tc>
        <w:tc>
          <w:tcPr>
            <w:tcW w:w="425" w:type="dxa"/>
          </w:tcPr>
          <w:p w14:paraId="4FCF05B0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541A2274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9A89D1A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49FA392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dxa"/>
          </w:tcPr>
          <w:p w14:paraId="1B52E990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</w:tr>
      <w:tr w:rsidR="00A27D42" w:rsidRPr="000B3456" w14:paraId="1F595EC5" w14:textId="77777777" w:rsidTr="008630DE">
        <w:trPr>
          <w:trHeight w:hRule="exact" w:val="284"/>
        </w:trPr>
        <w:tc>
          <w:tcPr>
            <w:tcW w:w="624" w:type="dxa"/>
          </w:tcPr>
          <w:p w14:paraId="11DEA9AC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6430" w:type="dxa"/>
          </w:tcPr>
          <w:p w14:paraId="261FF67D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Laboratórios do ICSA</w:t>
            </w:r>
          </w:p>
        </w:tc>
        <w:tc>
          <w:tcPr>
            <w:tcW w:w="425" w:type="dxa"/>
          </w:tcPr>
          <w:p w14:paraId="333FEC6F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365E1BB1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3592613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E167967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dxa"/>
          </w:tcPr>
          <w:p w14:paraId="5F3C175E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</w:tr>
      <w:tr w:rsidR="00A27D42" w:rsidRPr="000B3456" w14:paraId="513A602A" w14:textId="77777777" w:rsidTr="008630DE">
        <w:trPr>
          <w:trHeight w:hRule="exact" w:val="284"/>
        </w:trPr>
        <w:tc>
          <w:tcPr>
            <w:tcW w:w="624" w:type="dxa"/>
          </w:tcPr>
          <w:p w14:paraId="42957B71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6430" w:type="dxa"/>
          </w:tcPr>
          <w:p w14:paraId="7BAD69A6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Laboratórios do ICHLA</w:t>
            </w:r>
          </w:p>
        </w:tc>
        <w:tc>
          <w:tcPr>
            <w:tcW w:w="425" w:type="dxa"/>
          </w:tcPr>
          <w:p w14:paraId="46BB1012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11646BAB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4832C87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75013BB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dxa"/>
          </w:tcPr>
          <w:p w14:paraId="6611BADB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</w:tr>
      <w:tr w:rsidR="00A27D42" w:rsidRPr="000B3456" w14:paraId="024FF3C5" w14:textId="77777777" w:rsidTr="008630DE">
        <w:trPr>
          <w:trHeight w:hRule="exact" w:val="284"/>
        </w:trPr>
        <w:tc>
          <w:tcPr>
            <w:tcW w:w="624" w:type="dxa"/>
          </w:tcPr>
          <w:p w14:paraId="478807B8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6430" w:type="dxa"/>
          </w:tcPr>
          <w:p w14:paraId="489CFD3A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 xml:space="preserve">Recepção </w:t>
            </w:r>
          </w:p>
        </w:tc>
        <w:tc>
          <w:tcPr>
            <w:tcW w:w="425" w:type="dxa"/>
          </w:tcPr>
          <w:p w14:paraId="49AB7CAD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52DAD42F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00AF906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0002EE0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dxa"/>
          </w:tcPr>
          <w:p w14:paraId="12131D19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</w:tr>
      <w:tr w:rsidR="00A27D42" w:rsidRPr="000B3456" w14:paraId="113482BD" w14:textId="77777777" w:rsidTr="008630DE">
        <w:trPr>
          <w:trHeight w:hRule="exact" w:val="284"/>
        </w:trPr>
        <w:tc>
          <w:tcPr>
            <w:tcW w:w="624" w:type="dxa"/>
          </w:tcPr>
          <w:p w14:paraId="50477C12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30" w:type="dxa"/>
          </w:tcPr>
          <w:p w14:paraId="616F9E86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Outros: .........................................</w:t>
            </w:r>
          </w:p>
        </w:tc>
        <w:tc>
          <w:tcPr>
            <w:tcW w:w="425" w:type="dxa"/>
          </w:tcPr>
          <w:p w14:paraId="12215F50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2552315E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D3CAA8E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B67E765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dxa"/>
          </w:tcPr>
          <w:p w14:paraId="5C24F76A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884F59" w14:textId="77777777" w:rsidR="00A27D42" w:rsidRPr="000B3456" w:rsidRDefault="00A27D42" w:rsidP="00A27D42">
      <w:pPr>
        <w:pStyle w:val="PargrafodaLista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0B3456">
        <w:rPr>
          <w:rFonts w:ascii="Arial" w:hAnsi="Arial" w:cs="Arial"/>
          <w:sz w:val="20"/>
          <w:szCs w:val="20"/>
        </w:rPr>
        <w:t>Bom</w:t>
      </w:r>
      <w:r w:rsidRPr="000B3456">
        <w:rPr>
          <w:rFonts w:ascii="Arial" w:hAnsi="Arial" w:cs="Arial"/>
          <w:sz w:val="20"/>
          <w:szCs w:val="20"/>
        </w:rPr>
        <w:tab/>
        <w:t xml:space="preserve">        2- Muito bom</w:t>
      </w:r>
      <w:r w:rsidRPr="000B3456">
        <w:rPr>
          <w:rFonts w:ascii="Arial" w:hAnsi="Arial" w:cs="Arial"/>
          <w:sz w:val="20"/>
          <w:szCs w:val="20"/>
        </w:rPr>
        <w:tab/>
      </w:r>
      <w:r w:rsidRPr="000B3456">
        <w:rPr>
          <w:rFonts w:ascii="Arial" w:hAnsi="Arial" w:cs="Arial"/>
          <w:sz w:val="20"/>
          <w:szCs w:val="20"/>
        </w:rPr>
        <w:tab/>
        <w:t xml:space="preserve">3- Ruim </w:t>
      </w:r>
      <w:r w:rsidRPr="000B3456">
        <w:rPr>
          <w:rFonts w:ascii="Arial" w:hAnsi="Arial" w:cs="Arial"/>
          <w:sz w:val="20"/>
          <w:szCs w:val="20"/>
        </w:rPr>
        <w:tab/>
        <w:t xml:space="preserve">4- Muito ruim </w:t>
      </w:r>
      <w:r w:rsidRPr="000B3456">
        <w:rPr>
          <w:rFonts w:ascii="Arial" w:hAnsi="Arial" w:cs="Arial"/>
          <w:sz w:val="20"/>
          <w:szCs w:val="20"/>
        </w:rPr>
        <w:tab/>
        <w:t xml:space="preserve"> </w:t>
      </w:r>
      <w:r w:rsidRPr="000B3456">
        <w:rPr>
          <w:rFonts w:ascii="Arial" w:hAnsi="Arial" w:cs="Arial"/>
          <w:sz w:val="20"/>
          <w:szCs w:val="20"/>
        </w:rPr>
        <w:tab/>
        <w:t xml:space="preserve">5-Não sabe </w:t>
      </w:r>
    </w:p>
    <w:p w14:paraId="5658D622" w14:textId="77777777" w:rsidR="00A27D42" w:rsidRPr="000B3456" w:rsidRDefault="00A27D42" w:rsidP="00A27D42">
      <w:pPr>
        <w:spacing w:before="200"/>
        <w:jc w:val="both"/>
        <w:rPr>
          <w:rFonts w:ascii="Arial" w:hAnsi="Arial" w:cs="Arial"/>
        </w:rPr>
      </w:pPr>
      <w:r w:rsidRPr="000B3456">
        <w:rPr>
          <w:rFonts w:ascii="Arial" w:hAnsi="Arial" w:cs="Arial"/>
        </w:rPr>
        <w:t xml:space="preserve">Comentários e sugestões: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A27D42" w:rsidRPr="000B3456" w14:paraId="274E6D72" w14:textId="77777777" w:rsidTr="008630DE">
        <w:trPr>
          <w:trHeight w:hRule="exact" w:val="680"/>
        </w:trPr>
        <w:tc>
          <w:tcPr>
            <w:tcW w:w="9828" w:type="dxa"/>
          </w:tcPr>
          <w:p w14:paraId="291BB729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</w:tbl>
    <w:p w14:paraId="06C9882F" w14:textId="77777777" w:rsidR="00A27D42" w:rsidRPr="000B3456" w:rsidRDefault="00A27D42" w:rsidP="00A27D42">
      <w:pPr>
        <w:jc w:val="both"/>
        <w:rPr>
          <w:rFonts w:ascii="Arial" w:hAnsi="Arial" w:cs="Arial"/>
          <w:b/>
        </w:rPr>
      </w:pPr>
    </w:p>
    <w:p w14:paraId="7C7A1769" w14:textId="77777777" w:rsidR="00A27D42" w:rsidRPr="000B3456" w:rsidRDefault="00A27D42" w:rsidP="00A27D42">
      <w:pPr>
        <w:jc w:val="both"/>
        <w:rPr>
          <w:rFonts w:ascii="Arial" w:hAnsi="Arial" w:cs="Arial"/>
          <w:b/>
        </w:rPr>
      </w:pPr>
    </w:p>
    <w:p w14:paraId="72E11B04" w14:textId="77777777" w:rsidR="00A27D42" w:rsidRPr="000B3456" w:rsidRDefault="00A27D42" w:rsidP="00A27D42">
      <w:pPr>
        <w:pStyle w:val="PargrafodaLista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B3456">
        <w:rPr>
          <w:rFonts w:ascii="Arial" w:hAnsi="Arial" w:cs="Arial"/>
          <w:b/>
          <w:sz w:val="20"/>
          <w:szCs w:val="20"/>
        </w:rPr>
        <w:t>PERSPECTIVA DE CONTINUIDADE</w:t>
      </w:r>
      <w:r w:rsidRPr="000B3456">
        <w:rPr>
          <w:rFonts w:ascii="Arial" w:hAnsi="Arial" w:cs="Arial"/>
          <w:sz w:val="20"/>
          <w:szCs w:val="20"/>
        </w:rPr>
        <w:t xml:space="preserve"> </w:t>
      </w:r>
    </w:p>
    <w:p w14:paraId="40D65CAB" w14:textId="77777777" w:rsidR="00A27D42" w:rsidRPr="000B3456" w:rsidRDefault="00A27D42" w:rsidP="00A27D42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B3456">
        <w:rPr>
          <w:rFonts w:ascii="Arial" w:hAnsi="Arial" w:cs="Arial"/>
          <w:sz w:val="20"/>
          <w:szCs w:val="20"/>
        </w:rPr>
        <w:t>Identificar a pretensão quanto as atividades de pesquisa. Justificar a sua resposta.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8"/>
        <w:gridCol w:w="8189"/>
      </w:tblGrid>
      <w:tr w:rsidR="00A27D42" w:rsidRPr="000B3456" w14:paraId="1D2CD07B" w14:textId="77777777" w:rsidTr="008630DE">
        <w:trPr>
          <w:trHeight w:hRule="exact" w:val="284"/>
        </w:trPr>
        <w:tc>
          <w:tcPr>
            <w:tcW w:w="621" w:type="dxa"/>
          </w:tcPr>
          <w:p w14:paraId="7AADDB78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)</w:t>
            </w:r>
          </w:p>
        </w:tc>
        <w:tc>
          <w:tcPr>
            <w:tcW w:w="8665" w:type="dxa"/>
          </w:tcPr>
          <w:p w14:paraId="7AC97224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Continuar desenvolvendo atividades na modalidade atual do PICF</w:t>
            </w:r>
            <w:r>
              <w:rPr>
                <w:rFonts w:ascii="Arial" w:hAnsi="Arial" w:cs="Arial"/>
              </w:rPr>
              <w:t xml:space="preserve"> Jr.</w:t>
            </w:r>
            <w:r w:rsidRPr="000B3456">
              <w:rPr>
                <w:rFonts w:ascii="Arial" w:hAnsi="Arial" w:cs="Arial"/>
              </w:rPr>
              <w:t xml:space="preserve"> </w:t>
            </w:r>
          </w:p>
        </w:tc>
      </w:tr>
      <w:tr w:rsidR="00A27D42" w:rsidRPr="000B3456" w14:paraId="4560F524" w14:textId="77777777" w:rsidTr="008630DE">
        <w:trPr>
          <w:trHeight w:hRule="exact" w:val="284"/>
        </w:trPr>
        <w:tc>
          <w:tcPr>
            <w:tcW w:w="621" w:type="dxa"/>
          </w:tcPr>
          <w:p w14:paraId="5B46CCD5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)</w:t>
            </w:r>
          </w:p>
        </w:tc>
        <w:tc>
          <w:tcPr>
            <w:tcW w:w="8665" w:type="dxa"/>
          </w:tcPr>
          <w:p w14:paraId="462CF287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Continuar desenvolvendo atividades em outra modalidade do PICF</w:t>
            </w:r>
            <w:r>
              <w:rPr>
                <w:rFonts w:ascii="Arial" w:hAnsi="Arial" w:cs="Arial"/>
              </w:rPr>
              <w:t>.</w:t>
            </w:r>
          </w:p>
        </w:tc>
      </w:tr>
      <w:tr w:rsidR="00A27D42" w:rsidRPr="000B3456" w14:paraId="77B80BA7" w14:textId="77777777" w:rsidTr="008630DE">
        <w:trPr>
          <w:trHeight w:hRule="exact" w:val="284"/>
        </w:trPr>
        <w:tc>
          <w:tcPr>
            <w:tcW w:w="621" w:type="dxa"/>
          </w:tcPr>
          <w:p w14:paraId="33A94696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)</w:t>
            </w:r>
          </w:p>
        </w:tc>
        <w:tc>
          <w:tcPr>
            <w:tcW w:w="8665" w:type="dxa"/>
          </w:tcPr>
          <w:p w14:paraId="0005C08A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Não continuar às atividades no PICF</w:t>
            </w:r>
            <w:r>
              <w:rPr>
                <w:rFonts w:ascii="Arial" w:hAnsi="Arial" w:cs="Arial"/>
              </w:rPr>
              <w:t xml:space="preserve"> Jr.</w:t>
            </w:r>
          </w:p>
        </w:tc>
      </w:tr>
    </w:tbl>
    <w:p w14:paraId="6AA3F53C" w14:textId="77777777" w:rsidR="00A27D42" w:rsidRPr="000B3456" w:rsidRDefault="00A27D42" w:rsidP="00A27D42">
      <w:pPr>
        <w:spacing w:before="200"/>
        <w:jc w:val="both"/>
        <w:rPr>
          <w:rFonts w:ascii="Arial" w:hAnsi="Arial" w:cs="Arial"/>
        </w:rPr>
      </w:pPr>
      <w:r w:rsidRPr="000B3456">
        <w:rPr>
          <w:rFonts w:ascii="Arial" w:hAnsi="Arial" w:cs="Arial"/>
        </w:rPr>
        <w:t xml:space="preserve">Justificativa: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A27D42" w:rsidRPr="000B3456" w14:paraId="4657C050" w14:textId="77777777" w:rsidTr="008630DE">
        <w:trPr>
          <w:trHeight w:hRule="exact" w:val="680"/>
        </w:trPr>
        <w:tc>
          <w:tcPr>
            <w:tcW w:w="9860" w:type="dxa"/>
          </w:tcPr>
          <w:p w14:paraId="2F03F842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F7989B7" w14:textId="77777777" w:rsidR="00A27D42" w:rsidRPr="000B3456" w:rsidRDefault="00A27D42" w:rsidP="00A27D42">
      <w:pPr>
        <w:jc w:val="both"/>
        <w:rPr>
          <w:rFonts w:ascii="Arial" w:hAnsi="Arial" w:cs="Arial"/>
          <w:b/>
        </w:rPr>
      </w:pPr>
    </w:p>
    <w:p w14:paraId="64A50459" w14:textId="77777777" w:rsidR="00A27D42" w:rsidRDefault="00A27D42" w:rsidP="00A27D42">
      <w:pPr>
        <w:numPr>
          <w:ilvl w:val="1"/>
          <w:numId w:val="4"/>
        </w:numPr>
        <w:tabs>
          <w:tab w:val="clear" w:pos="720"/>
          <w:tab w:val="num" w:pos="426"/>
        </w:tabs>
        <w:spacing w:after="200"/>
        <w:ind w:hanging="720"/>
        <w:jc w:val="both"/>
        <w:rPr>
          <w:rFonts w:ascii="Arial" w:hAnsi="Arial" w:cs="Arial"/>
        </w:rPr>
      </w:pPr>
      <w:r w:rsidRPr="000B3456">
        <w:rPr>
          <w:rFonts w:ascii="Arial" w:hAnsi="Arial" w:cs="Arial"/>
        </w:rPr>
        <w:t>Indicar a opção que corresponde à formação futura: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3"/>
        <w:gridCol w:w="8184"/>
      </w:tblGrid>
      <w:tr w:rsidR="00A27D42" w:rsidRPr="000B3456" w14:paraId="381B6158" w14:textId="77777777" w:rsidTr="008630DE">
        <w:trPr>
          <w:trHeight w:hRule="exact" w:val="284"/>
        </w:trPr>
        <w:tc>
          <w:tcPr>
            <w:tcW w:w="675" w:type="dxa"/>
          </w:tcPr>
          <w:p w14:paraId="29A4C67D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8611" w:type="dxa"/>
          </w:tcPr>
          <w:p w14:paraId="315F826D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 xml:space="preserve">Cursar graduação </w:t>
            </w:r>
          </w:p>
        </w:tc>
      </w:tr>
      <w:tr w:rsidR="00A27D42" w:rsidRPr="000B3456" w14:paraId="1C33F4E4" w14:textId="77777777" w:rsidTr="008630DE">
        <w:trPr>
          <w:trHeight w:hRule="exact" w:val="284"/>
        </w:trPr>
        <w:tc>
          <w:tcPr>
            <w:tcW w:w="675" w:type="dxa"/>
          </w:tcPr>
          <w:p w14:paraId="0D724D54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8611" w:type="dxa"/>
          </w:tcPr>
          <w:p w14:paraId="750D599E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 xml:space="preserve">Ingressar na Pós-Graduação </w:t>
            </w:r>
            <w:r w:rsidRPr="000B3456">
              <w:rPr>
                <w:rFonts w:ascii="Arial" w:hAnsi="Arial" w:cs="Arial"/>
                <w:i/>
              </w:rPr>
              <w:t>Stricto Sensu</w:t>
            </w:r>
            <w:r w:rsidRPr="000B3456">
              <w:rPr>
                <w:rFonts w:ascii="Arial" w:hAnsi="Arial" w:cs="Arial"/>
              </w:rPr>
              <w:t xml:space="preserve"> – Mestrado </w:t>
            </w:r>
          </w:p>
        </w:tc>
      </w:tr>
      <w:tr w:rsidR="00A27D42" w:rsidRPr="000B3456" w14:paraId="069A4381" w14:textId="77777777" w:rsidTr="008630DE">
        <w:trPr>
          <w:trHeight w:hRule="exact" w:val="284"/>
        </w:trPr>
        <w:tc>
          <w:tcPr>
            <w:tcW w:w="675" w:type="dxa"/>
          </w:tcPr>
          <w:p w14:paraId="10469749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8611" w:type="dxa"/>
          </w:tcPr>
          <w:p w14:paraId="7F2697CB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 xml:space="preserve">Ingressar na Pós-Graduação </w:t>
            </w:r>
            <w:r w:rsidRPr="000B3456">
              <w:rPr>
                <w:rFonts w:ascii="Arial" w:hAnsi="Arial" w:cs="Arial"/>
                <w:i/>
              </w:rPr>
              <w:t>Lato Sensu</w:t>
            </w:r>
            <w:r w:rsidRPr="000B3456">
              <w:rPr>
                <w:rFonts w:ascii="Arial" w:hAnsi="Arial" w:cs="Arial"/>
              </w:rPr>
              <w:t xml:space="preserve"> – Especialização </w:t>
            </w:r>
          </w:p>
        </w:tc>
      </w:tr>
      <w:tr w:rsidR="00A27D42" w:rsidRPr="000B3456" w14:paraId="337776E9" w14:textId="77777777" w:rsidTr="008630DE">
        <w:trPr>
          <w:trHeight w:hRule="exact" w:val="284"/>
        </w:trPr>
        <w:tc>
          <w:tcPr>
            <w:tcW w:w="675" w:type="dxa"/>
          </w:tcPr>
          <w:p w14:paraId="671C6FF9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8611" w:type="dxa"/>
          </w:tcPr>
          <w:p w14:paraId="49008191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 xml:space="preserve">Atuar no mercado de trabalho </w:t>
            </w:r>
          </w:p>
        </w:tc>
      </w:tr>
      <w:tr w:rsidR="00A27D42" w:rsidRPr="000B3456" w14:paraId="557421C7" w14:textId="77777777" w:rsidTr="008630DE">
        <w:trPr>
          <w:trHeight w:hRule="exact" w:val="284"/>
        </w:trPr>
        <w:tc>
          <w:tcPr>
            <w:tcW w:w="675" w:type="dxa"/>
          </w:tcPr>
          <w:p w14:paraId="09199D51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8611" w:type="dxa"/>
          </w:tcPr>
          <w:p w14:paraId="36B4E9A5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 xml:space="preserve">Estudar idiomas </w:t>
            </w:r>
          </w:p>
        </w:tc>
      </w:tr>
      <w:tr w:rsidR="00A27D42" w:rsidRPr="000B3456" w14:paraId="06226943" w14:textId="77777777" w:rsidTr="008630DE">
        <w:trPr>
          <w:trHeight w:hRule="exact" w:val="284"/>
        </w:trPr>
        <w:tc>
          <w:tcPr>
            <w:tcW w:w="675" w:type="dxa"/>
          </w:tcPr>
          <w:p w14:paraId="6340AA08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8611" w:type="dxa"/>
          </w:tcPr>
          <w:p w14:paraId="42C7CD79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 xml:space="preserve">Fazer cursos de Extensão </w:t>
            </w:r>
          </w:p>
        </w:tc>
      </w:tr>
      <w:tr w:rsidR="00A27D42" w:rsidRPr="000B3456" w14:paraId="4BB25ED6" w14:textId="77777777" w:rsidTr="008630DE">
        <w:trPr>
          <w:trHeight w:hRule="exact" w:val="284"/>
        </w:trPr>
        <w:tc>
          <w:tcPr>
            <w:tcW w:w="675" w:type="dxa"/>
          </w:tcPr>
          <w:p w14:paraId="712CDBB2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8611" w:type="dxa"/>
          </w:tcPr>
          <w:p w14:paraId="60F529E2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 xml:space="preserve">Sem definição </w:t>
            </w:r>
          </w:p>
          <w:p w14:paraId="3854A46F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  <w:p w14:paraId="22350E4B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  <w:p w14:paraId="68721029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  <w:p w14:paraId="7AE2E895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  <w:p w14:paraId="6E018759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</w:tr>
      <w:tr w:rsidR="00A27D42" w:rsidRPr="000B3456" w14:paraId="74524DDD" w14:textId="77777777" w:rsidTr="008630DE">
        <w:trPr>
          <w:trHeight w:hRule="exact" w:val="284"/>
        </w:trPr>
        <w:tc>
          <w:tcPr>
            <w:tcW w:w="675" w:type="dxa"/>
          </w:tcPr>
          <w:p w14:paraId="14ED1B2D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8611" w:type="dxa"/>
          </w:tcPr>
          <w:p w14:paraId="6738423F" w14:textId="77777777" w:rsidR="00A27D42" w:rsidRPr="000B3456" w:rsidRDefault="00A27D42" w:rsidP="008630DE">
            <w:pPr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Outra pretensão (descrever</w:t>
            </w:r>
            <w:proofErr w:type="gramStart"/>
            <w:r w:rsidRPr="000B3456">
              <w:rPr>
                <w:rFonts w:ascii="Arial" w:hAnsi="Arial" w:cs="Arial"/>
              </w:rPr>
              <w:t>):_</w:t>
            </w:r>
            <w:proofErr w:type="gramEnd"/>
            <w:r w:rsidRPr="000B3456">
              <w:rPr>
                <w:rFonts w:ascii="Arial" w:hAnsi="Arial" w:cs="Arial"/>
              </w:rPr>
              <w:t xml:space="preserve">____________________________________________ </w:t>
            </w:r>
          </w:p>
        </w:tc>
      </w:tr>
    </w:tbl>
    <w:p w14:paraId="14821578" w14:textId="77777777" w:rsidR="00A27D42" w:rsidRPr="000B3456" w:rsidRDefault="00A27D42" w:rsidP="00A27D42">
      <w:pPr>
        <w:jc w:val="both"/>
        <w:rPr>
          <w:rFonts w:ascii="Arial" w:hAnsi="Arial" w:cs="Arial"/>
        </w:rPr>
      </w:pPr>
    </w:p>
    <w:p w14:paraId="5D7E4B93" w14:textId="77777777" w:rsidR="00A27D42" w:rsidRPr="000B3456" w:rsidRDefault="00A27D42" w:rsidP="00A27D42">
      <w:pPr>
        <w:jc w:val="both"/>
        <w:rPr>
          <w:rFonts w:ascii="Arial" w:hAnsi="Arial" w:cs="Arial"/>
        </w:rPr>
      </w:pPr>
    </w:p>
    <w:p w14:paraId="51261BF8" w14:textId="77777777" w:rsidR="00A27D42" w:rsidRPr="000B3456" w:rsidRDefault="00A27D42" w:rsidP="00A27D42">
      <w:pPr>
        <w:pStyle w:val="PargrafodaLista"/>
        <w:numPr>
          <w:ilvl w:val="0"/>
          <w:numId w:val="4"/>
        </w:numPr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B3456">
        <w:rPr>
          <w:rFonts w:ascii="Arial" w:hAnsi="Arial" w:cs="Arial"/>
          <w:b/>
          <w:sz w:val="20"/>
          <w:szCs w:val="20"/>
        </w:rPr>
        <w:t xml:space="preserve">AUTO-AVALIAÇÃO DO ACADÊMICO </w:t>
      </w:r>
    </w:p>
    <w:p w14:paraId="3E0BE391" w14:textId="77777777" w:rsidR="00A27D42" w:rsidRPr="000B3456" w:rsidRDefault="00A27D42" w:rsidP="00A27D42">
      <w:pPr>
        <w:jc w:val="both"/>
        <w:rPr>
          <w:rFonts w:ascii="Arial" w:hAnsi="Arial" w:cs="Arial"/>
        </w:rPr>
      </w:pPr>
      <w:r w:rsidRPr="000B3456">
        <w:rPr>
          <w:rFonts w:ascii="Arial" w:hAnsi="Arial" w:cs="Arial"/>
        </w:rPr>
        <w:t>Selecionar as maiores contribuições do PICF</w:t>
      </w:r>
      <w:r>
        <w:rPr>
          <w:rFonts w:ascii="Arial" w:hAnsi="Arial" w:cs="Arial"/>
        </w:rPr>
        <w:t xml:space="preserve"> Jr</w:t>
      </w:r>
      <w:r w:rsidRPr="000B3456">
        <w:rPr>
          <w:rFonts w:ascii="Arial" w:hAnsi="Arial" w:cs="Arial"/>
        </w:rPr>
        <w:t>, de acordo com uma escala de importância, onde, 1 para mais importante e 5 para menos importante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425"/>
        <w:gridCol w:w="371"/>
        <w:gridCol w:w="338"/>
        <w:gridCol w:w="425"/>
        <w:gridCol w:w="389"/>
      </w:tblGrid>
      <w:tr w:rsidR="00A27D42" w:rsidRPr="000B3456" w14:paraId="73B0D158" w14:textId="77777777" w:rsidTr="008630DE">
        <w:trPr>
          <w:trHeight w:hRule="exact" w:val="284"/>
        </w:trPr>
        <w:tc>
          <w:tcPr>
            <w:tcW w:w="7338" w:type="dxa"/>
            <w:shd w:val="clear" w:color="auto" w:fill="D9D9D9"/>
          </w:tcPr>
          <w:p w14:paraId="69260FC9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9D9D9"/>
          </w:tcPr>
          <w:p w14:paraId="74387140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1</w:t>
            </w:r>
          </w:p>
        </w:tc>
        <w:tc>
          <w:tcPr>
            <w:tcW w:w="371" w:type="dxa"/>
            <w:shd w:val="clear" w:color="auto" w:fill="D9D9D9"/>
          </w:tcPr>
          <w:p w14:paraId="345D9F49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2</w:t>
            </w:r>
          </w:p>
        </w:tc>
        <w:tc>
          <w:tcPr>
            <w:tcW w:w="338" w:type="dxa"/>
            <w:shd w:val="clear" w:color="auto" w:fill="D9D9D9"/>
          </w:tcPr>
          <w:p w14:paraId="06B470E4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shd w:val="clear" w:color="auto" w:fill="D9D9D9"/>
          </w:tcPr>
          <w:p w14:paraId="535B853D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4</w:t>
            </w:r>
          </w:p>
        </w:tc>
        <w:tc>
          <w:tcPr>
            <w:tcW w:w="389" w:type="dxa"/>
            <w:shd w:val="clear" w:color="auto" w:fill="D9D9D9"/>
          </w:tcPr>
          <w:p w14:paraId="791347A7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5</w:t>
            </w:r>
          </w:p>
        </w:tc>
      </w:tr>
      <w:tr w:rsidR="00A27D42" w:rsidRPr="000B3456" w14:paraId="49ADBE25" w14:textId="77777777" w:rsidTr="008630DE">
        <w:trPr>
          <w:trHeight w:hRule="exact" w:val="429"/>
        </w:trPr>
        <w:tc>
          <w:tcPr>
            <w:tcW w:w="7338" w:type="dxa"/>
          </w:tcPr>
          <w:p w14:paraId="615C0A96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Contribuição para o desenvolvimento científico e/ou investigativo.</w:t>
            </w:r>
          </w:p>
        </w:tc>
        <w:tc>
          <w:tcPr>
            <w:tcW w:w="425" w:type="dxa"/>
          </w:tcPr>
          <w:p w14:paraId="230F12CE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1" w:type="dxa"/>
          </w:tcPr>
          <w:p w14:paraId="14513B69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" w:type="dxa"/>
          </w:tcPr>
          <w:p w14:paraId="0B60E511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F408050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</w:tcPr>
          <w:p w14:paraId="08874D50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</w:tr>
      <w:tr w:rsidR="00A27D42" w:rsidRPr="000B3456" w14:paraId="741EB3F2" w14:textId="77777777" w:rsidTr="008630DE">
        <w:trPr>
          <w:trHeight w:hRule="exact" w:val="284"/>
        </w:trPr>
        <w:tc>
          <w:tcPr>
            <w:tcW w:w="7338" w:type="dxa"/>
          </w:tcPr>
          <w:p w14:paraId="2964613E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Contribuição para a formação escolar</w:t>
            </w:r>
            <w:r w:rsidRPr="000B3456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</w:tcPr>
          <w:p w14:paraId="0AF34C29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  <w:p w14:paraId="32BD830F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71" w:type="dxa"/>
          </w:tcPr>
          <w:p w14:paraId="2B5998D6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  <w:p w14:paraId="27492109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dxa"/>
          </w:tcPr>
          <w:p w14:paraId="3B852133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425" w:type="dxa"/>
          </w:tcPr>
          <w:p w14:paraId="7D576D93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89" w:type="dxa"/>
          </w:tcPr>
          <w:p w14:paraId="1E13AE9E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A27D42" w:rsidRPr="000B3456" w14:paraId="759049C2" w14:textId="77777777" w:rsidTr="008630DE">
        <w:trPr>
          <w:trHeight w:hRule="exact" w:val="284"/>
        </w:trPr>
        <w:tc>
          <w:tcPr>
            <w:tcW w:w="7338" w:type="dxa"/>
          </w:tcPr>
          <w:p w14:paraId="58EA2EDE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Contribuição para a formação profissional.</w:t>
            </w:r>
          </w:p>
        </w:tc>
        <w:tc>
          <w:tcPr>
            <w:tcW w:w="425" w:type="dxa"/>
          </w:tcPr>
          <w:p w14:paraId="2B14E07A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71" w:type="dxa"/>
          </w:tcPr>
          <w:p w14:paraId="5AF47C63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dxa"/>
          </w:tcPr>
          <w:p w14:paraId="7054DA86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425" w:type="dxa"/>
          </w:tcPr>
          <w:p w14:paraId="02502A7D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89" w:type="dxa"/>
          </w:tcPr>
          <w:p w14:paraId="587AAEC9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A27D42" w:rsidRPr="000B3456" w14:paraId="0E3A23BF" w14:textId="77777777" w:rsidTr="008630DE">
        <w:trPr>
          <w:trHeight w:hRule="exact" w:val="688"/>
        </w:trPr>
        <w:tc>
          <w:tcPr>
            <w:tcW w:w="7338" w:type="dxa"/>
          </w:tcPr>
          <w:p w14:paraId="3B6A882B" w14:textId="77777777" w:rsidR="00A27D42" w:rsidRPr="000B3456" w:rsidRDefault="00A27D42" w:rsidP="008630DE">
            <w:pPr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Aprimoramento dos conhecimentos específicos acerca da área de conhecimento do projeto.</w:t>
            </w:r>
          </w:p>
        </w:tc>
        <w:tc>
          <w:tcPr>
            <w:tcW w:w="425" w:type="dxa"/>
          </w:tcPr>
          <w:p w14:paraId="00F6BAA8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  <w:p w14:paraId="14637B20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71" w:type="dxa"/>
          </w:tcPr>
          <w:p w14:paraId="47774807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  <w:p w14:paraId="46130BDF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dxa"/>
          </w:tcPr>
          <w:p w14:paraId="63BB4B91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425" w:type="dxa"/>
          </w:tcPr>
          <w:p w14:paraId="234EE68C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89" w:type="dxa"/>
          </w:tcPr>
          <w:p w14:paraId="24EF5FC7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A27D42" w:rsidRPr="000B3456" w14:paraId="6AF2DCF5" w14:textId="77777777" w:rsidTr="008630DE">
        <w:trPr>
          <w:trHeight w:hRule="exact" w:val="283"/>
        </w:trPr>
        <w:tc>
          <w:tcPr>
            <w:tcW w:w="7338" w:type="dxa"/>
          </w:tcPr>
          <w:p w14:paraId="677A10AE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Desenvolvimento do espírito de iniciativa e de autonomia</w:t>
            </w:r>
            <w:r>
              <w:rPr>
                <w:rFonts w:ascii="Arial" w:hAnsi="Arial" w:cs="Arial"/>
              </w:rPr>
              <w:t xml:space="preserve"> do aluno</w:t>
            </w:r>
            <w:r w:rsidRPr="000B3456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25" w:type="dxa"/>
          </w:tcPr>
          <w:p w14:paraId="50DEC930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71" w:type="dxa"/>
          </w:tcPr>
          <w:p w14:paraId="0DD91872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dxa"/>
          </w:tcPr>
          <w:p w14:paraId="5C8B975E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425" w:type="dxa"/>
          </w:tcPr>
          <w:p w14:paraId="723AD5B3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89" w:type="dxa"/>
          </w:tcPr>
          <w:p w14:paraId="56252B16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A27D42" w:rsidRPr="000B3456" w14:paraId="70569D3C" w14:textId="77777777" w:rsidTr="008630DE">
        <w:trPr>
          <w:trHeight w:hRule="exact" w:val="284"/>
        </w:trPr>
        <w:tc>
          <w:tcPr>
            <w:tcW w:w="7338" w:type="dxa"/>
          </w:tcPr>
          <w:p w14:paraId="02138769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Desenvolvimento da responsabilidade.</w:t>
            </w:r>
          </w:p>
        </w:tc>
        <w:tc>
          <w:tcPr>
            <w:tcW w:w="425" w:type="dxa"/>
          </w:tcPr>
          <w:p w14:paraId="423E89E8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71" w:type="dxa"/>
          </w:tcPr>
          <w:p w14:paraId="743D5D0D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dxa"/>
          </w:tcPr>
          <w:p w14:paraId="7127AF69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425" w:type="dxa"/>
          </w:tcPr>
          <w:p w14:paraId="1A813A5F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89" w:type="dxa"/>
          </w:tcPr>
          <w:p w14:paraId="6AA8FF4A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A27D42" w:rsidRPr="000B3456" w14:paraId="4B4D6EB9" w14:textId="77777777" w:rsidTr="008630DE">
        <w:trPr>
          <w:trHeight w:hRule="exact" w:val="284"/>
        </w:trPr>
        <w:tc>
          <w:tcPr>
            <w:tcW w:w="7338" w:type="dxa"/>
          </w:tcPr>
          <w:p w14:paraId="45DB0174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Satisfação com a realização do trabalho de pesquisa.</w:t>
            </w:r>
          </w:p>
        </w:tc>
        <w:tc>
          <w:tcPr>
            <w:tcW w:w="425" w:type="dxa"/>
          </w:tcPr>
          <w:p w14:paraId="7DD3A650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71" w:type="dxa"/>
          </w:tcPr>
          <w:p w14:paraId="3BA04FD6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dxa"/>
          </w:tcPr>
          <w:p w14:paraId="1023997D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425" w:type="dxa"/>
          </w:tcPr>
          <w:p w14:paraId="40C41498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89" w:type="dxa"/>
          </w:tcPr>
          <w:p w14:paraId="3D56F04C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A27D42" w:rsidRPr="000B3456" w14:paraId="19DCCF46" w14:textId="77777777" w:rsidTr="008630DE">
        <w:trPr>
          <w:trHeight w:hRule="exact" w:val="284"/>
        </w:trPr>
        <w:tc>
          <w:tcPr>
            <w:tcW w:w="7338" w:type="dxa"/>
          </w:tcPr>
          <w:p w14:paraId="749D843F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Percepção da aplicabilidade dos resultados do projeto.</w:t>
            </w:r>
          </w:p>
        </w:tc>
        <w:tc>
          <w:tcPr>
            <w:tcW w:w="425" w:type="dxa"/>
          </w:tcPr>
          <w:p w14:paraId="59E76B4F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71" w:type="dxa"/>
          </w:tcPr>
          <w:p w14:paraId="1E0C8A72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dxa"/>
          </w:tcPr>
          <w:p w14:paraId="6227FB99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425" w:type="dxa"/>
          </w:tcPr>
          <w:p w14:paraId="32EC01A9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89" w:type="dxa"/>
          </w:tcPr>
          <w:p w14:paraId="23088B82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A27D42" w:rsidRPr="000B3456" w14:paraId="1C1396B9" w14:textId="77777777" w:rsidTr="008630DE">
        <w:trPr>
          <w:trHeight w:hRule="exact" w:val="284"/>
        </w:trPr>
        <w:tc>
          <w:tcPr>
            <w:tcW w:w="7338" w:type="dxa"/>
          </w:tcPr>
          <w:p w14:paraId="47086A20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Incentivo à continuidade dos estudos.</w:t>
            </w:r>
          </w:p>
        </w:tc>
        <w:tc>
          <w:tcPr>
            <w:tcW w:w="425" w:type="dxa"/>
          </w:tcPr>
          <w:p w14:paraId="28DC2239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71" w:type="dxa"/>
          </w:tcPr>
          <w:p w14:paraId="20199AF5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dxa"/>
          </w:tcPr>
          <w:p w14:paraId="115A6FF7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425" w:type="dxa"/>
          </w:tcPr>
          <w:p w14:paraId="55860ABB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89" w:type="dxa"/>
          </w:tcPr>
          <w:p w14:paraId="12568406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A27D42" w:rsidRPr="000B3456" w14:paraId="66AA5FE1" w14:textId="77777777" w:rsidTr="008630DE">
        <w:trPr>
          <w:trHeight w:hRule="exact" w:val="275"/>
        </w:trPr>
        <w:tc>
          <w:tcPr>
            <w:tcW w:w="7338" w:type="dxa"/>
          </w:tcPr>
          <w:p w14:paraId="368A080E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Capacidade de adaptação às inovações científicas e tecnológicas.</w:t>
            </w:r>
          </w:p>
        </w:tc>
        <w:tc>
          <w:tcPr>
            <w:tcW w:w="425" w:type="dxa"/>
          </w:tcPr>
          <w:p w14:paraId="6863DA8C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71" w:type="dxa"/>
          </w:tcPr>
          <w:p w14:paraId="59C4286A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dxa"/>
          </w:tcPr>
          <w:p w14:paraId="554F5880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425" w:type="dxa"/>
          </w:tcPr>
          <w:p w14:paraId="60031937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89" w:type="dxa"/>
          </w:tcPr>
          <w:p w14:paraId="71EB3057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A27D42" w:rsidRPr="000B3456" w14:paraId="77E81525" w14:textId="77777777" w:rsidTr="008630DE">
        <w:trPr>
          <w:trHeight w:hRule="exact" w:val="284"/>
        </w:trPr>
        <w:tc>
          <w:tcPr>
            <w:tcW w:w="7338" w:type="dxa"/>
          </w:tcPr>
          <w:p w14:paraId="312D38B2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Contribuição para o desenvolvimento pessoal.</w:t>
            </w:r>
          </w:p>
        </w:tc>
        <w:tc>
          <w:tcPr>
            <w:tcW w:w="425" w:type="dxa"/>
          </w:tcPr>
          <w:p w14:paraId="2EE4C51B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71" w:type="dxa"/>
          </w:tcPr>
          <w:p w14:paraId="196A5861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dxa"/>
          </w:tcPr>
          <w:p w14:paraId="1FCD443A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425" w:type="dxa"/>
          </w:tcPr>
          <w:p w14:paraId="20BF2762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89" w:type="dxa"/>
          </w:tcPr>
          <w:p w14:paraId="6056AAEC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A27D42" w:rsidRPr="000B3456" w14:paraId="11D133FC" w14:textId="77777777" w:rsidTr="008630DE">
        <w:trPr>
          <w:trHeight w:hRule="exact" w:val="284"/>
        </w:trPr>
        <w:tc>
          <w:tcPr>
            <w:tcW w:w="7338" w:type="dxa"/>
          </w:tcPr>
          <w:p w14:paraId="1D801E7C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 xml:space="preserve">Contribuição para o domínio do método de </w:t>
            </w:r>
            <w:proofErr w:type="gramStart"/>
            <w:r w:rsidRPr="000B3456">
              <w:rPr>
                <w:rFonts w:ascii="Arial" w:hAnsi="Arial" w:cs="Arial"/>
              </w:rPr>
              <w:t xml:space="preserve">pesquisa.  </w:t>
            </w:r>
            <w:proofErr w:type="gramEnd"/>
          </w:p>
        </w:tc>
        <w:tc>
          <w:tcPr>
            <w:tcW w:w="425" w:type="dxa"/>
          </w:tcPr>
          <w:p w14:paraId="571E4034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71" w:type="dxa"/>
          </w:tcPr>
          <w:p w14:paraId="3E91FDD5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dxa"/>
          </w:tcPr>
          <w:p w14:paraId="01C3A049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425" w:type="dxa"/>
          </w:tcPr>
          <w:p w14:paraId="48E8C412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89" w:type="dxa"/>
          </w:tcPr>
          <w:p w14:paraId="24B6BF2F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A27D42" w:rsidRPr="000B3456" w14:paraId="5EAF0489" w14:textId="77777777" w:rsidTr="008630DE">
        <w:trPr>
          <w:trHeight w:hRule="exact" w:val="284"/>
        </w:trPr>
        <w:tc>
          <w:tcPr>
            <w:tcW w:w="7338" w:type="dxa"/>
          </w:tcPr>
          <w:p w14:paraId="21C41015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Desenvolvimento de novas redes de relacionamento.</w:t>
            </w:r>
          </w:p>
        </w:tc>
        <w:tc>
          <w:tcPr>
            <w:tcW w:w="425" w:type="dxa"/>
          </w:tcPr>
          <w:p w14:paraId="79A9BEAE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71" w:type="dxa"/>
          </w:tcPr>
          <w:p w14:paraId="00051D3D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dxa"/>
          </w:tcPr>
          <w:p w14:paraId="5F3F62BB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425" w:type="dxa"/>
          </w:tcPr>
          <w:p w14:paraId="1DBB9B45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89" w:type="dxa"/>
          </w:tcPr>
          <w:p w14:paraId="414066A8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A27D42" w:rsidRPr="000B3456" w14:paraId="592C9926" w14:textId="77777777" w:rsidTr="008630DE">
        <w:trPr>
          <w:trHeight w:hRule="exact" w:val="284"/>
        </w:trPr>
        <w:tc>
          <w:tcPr>
            <w:tcW w:w="7338" w:type="dxa"/>
          </w:tcPr>
          <w:p w14:paraId="7B4DDCE0" w14:textId="77777777" w:rsidR="00A27D42" w:rsidRPr="000B3456" w:rsidRDefault="00A27D42" w:rsidP="008630DE">
            <w:pPr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Outra contribuição (descrever): ________________________________________________</w:t>
            </w:r>
          </w:p>
        </w:tc>
        <w:tc>
          <w:tcPr>
            <w:tcW w:w="425" w:type="dxa"/>
          </w:tcPr>
          <w:p w14:paraId="751F66CC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  <w:p w14:paraId="50B78FD4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71" w:type="dxa"/>
          </w:tcPr>
          <w:p w14:paraId="2D158B43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  <w:p w14:paraId="2E8C5B9D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dxa"/>
          </w:tcPr>
          <w:p w14:paraId="59A35A72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  <w:p w14:paraId="6AD19B08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425" w:type="dxa"/>
          </w:tcPr>
          <w:p w14:paraId="06357706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  <w:p w14:paraId="4C23D10F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89" w:type="dxa"/>
          </w:tcPr>
          <w:p w14:paraId="151808EA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  <w:p w14:paraId="561AB207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</w:tbl>
    <w:p w14:paraId="1EFC2225" w14:textId="77777777" w:rsidR="00A27D42" w:rsidRPr="000B3456" w:rsidRDefault="00A27D42" w:rsidP="00A27D42">
      <w:pPr>
        <w:jc w:val="both"/>
        <w:rPr>
          <w:rFonts w:ascii="Arial" w:hAnsi="Arial" w:cs="Arial"/>
        </w:rPr>
      </w:pPr>
    </w:p>
    <w:p w14:paraId="49B6A907" w14:textId="77777777" w:rsidR="00A27D42" w:rsidRPr="000B3456" w:rsidRDefault="00A27D42" w:rsidP="00A27D42">
      <w:pPr>
        <w:jc w:val="both"/>
        <w:rPr>
          <w:rFonts w:ascii="Arial" w:hAnsi="Arial" w:cs="Arial"/>
        </w:rPr>
      </w:pPr>
      <w:proofErr w:type="gramStart"/>
      <w:r w:rsidRPr="000B3456">
        <w:rPr>
          <w:rFonts w:ascii="Arial" w:hAnsi="Arial" w:cs="Arial"/>
        </w:rPr>
        <w:t>8.1</w:t>
      </w:r>
      <w:r w:rsidRPr="000B3456">
        <w:rPr>
          <w:rFonts w:ascii="Arial" w:hAnsi="Arial" w:cs="Arial"/>
          <w:b/>
        </w:rPr>
        <w:t xml:space="preserve"> </w:t>
      </w:r>
      <w:r w:rsidRPr="000B3456">
        <w:rPr>
          <w:rFonts w:ascii="Arial" w:hAnsi="Arial" w:cs="Arial"/>
        </w:rPr>
        <w:t>Apresentar</w:t>
      </w:r>
      <w:proofErr w:type="gramEnd"/>
      <w:r w:rsidRPr="000B3456">
        <w:rPr>
          <w:rFonts w:ascii="Arial" w:hAnsi="Arial" w:cs="Arial"/>
        </w:rPr>
        <w:t xml:space="preserve"> uma autoavaliação em relação ao seu desempenho no projeto e nas atividades promovidas pelo Programa de Iniciação Científica</w:t>
      </w:r>
      <w:r>
        <w:rPr>
          <w:rFonts w:ascii="Arial" w:hAnsi="Arial" w:cs="Arial"/>
        </w:rPr>
        <w:t xml:space="preserve"> Jr</w:t>
      </w:r>
      <w:r w:rsidRPr="000B3456">
        <w:rPr>
          <w:rFonts w:ascii="Arial" w:hAnsi="Arial" w:cs="Arial"/>
        </w:rPr>
        <w:t xml:space="preserve"> Feevale, informando impactos e desdobramentos em sua vida </w:t>
      </w:r>
      <w:r>
        <w:rPr>
          <w:rFonts w:ascii="Arial" w:hAnsi="Arial" w:cs="Arial"/>
        </w:rPr>
        <w:t>escolar</w:t>
      </w:r>
      <w:r w:rsidRPr="000B3456">
        <w:rPr>
          <w:rFonts w:ascii="Arial" w:hAnsi="Arial" w:cs="Arial"/>
        </w:rPr>
        <w:t>, a partir das experiências adquiridas. Justificar sua resposta.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1"/>
        <w:gridCol w:w="8186"/>
      </w:tblGrid>
      <w:tr w:rsidR="00A27D42" w:rsidRPr="000B3456" w14:paraId="40FE2BC9" w14:textId="77777777" w:rsidTr="008630DE">
        <w:trPr>
          <w:trHeight w:hRule="exact" w:val="284"/>
        </w:trPr>
        <w:tc>
          <w:tcPr>
            <w:tcW w:w="623" w:type="dxa"/>
          </w:tcPr>
          <w:p w14:paraId="7F7F453C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8663" w:type="dxa"/>
          </w:tcPr>
          <w:p w14:paraId="50900AE1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Expectativas atingidas acima do esperado</w:t>
            </w:r>
          </w:p>
        </w:tc>
      </w:tr>
      <w:tr w:rsidR="00A27D42" w:rsidRPr="000B3456" w14:paraId="4F6B487A" w14:textId="77777777" w:rsidTr="008630DE">
        <w:trPr>
          <w:trHeight w:hRule="exact" w:val="284"/>
        </w:trPr>
        <w:tc>
          <w:tcPr>
            <w:tcW w:w="623" w:type="dxa"/>
          </w:tcPr>
          <w:p w14:paraId="71E293E2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8663" w:type="dxa"/>
          </w:tcPr>
          <w:p w14:paraId="1C504B73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Expectativas atingidas plenamente</w:t>
            </w:r>
          </w:p>
        </w:tc>
      </w:tr>
      <w:tr w:rsidR="00A27D42" w:rsidRPr="000B3456" w14:paraId="4D5091D6" w14:textId="77777777" w:rsidTr="008630DE">
        <w:trPr>
          <w:trHeight w:hRule="exact" w:val="284"/>
        </w:trPr>
        <w:tc>
          <w:tcPr>
            <w:tcW w:w="623" w:type="dxa"/>
          </w:tcPr>
          <w:p w14:paraId="61C85805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8663" w:type="dxa"/>
          </w:tcPr>
          <w:p w14:paraId="5DE5A0A4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Expectativas atingidas parcialmente</w:t>
            </w:r>
          </w:p>
        </w:tc>
      </w:tr>
      <w:tr w:rsidR="00A27D42" w:rsidRPr="000B3456" w14:paraId="1D0312A8" w14:textId="77777777" w:rsidTr="008630DE">
        <w:trPr>
          <w:trHeight w:hRule="exact" w:val="284"/>
        </w:trPr>
        <w:tc>
          <w:tcPr>
            <w:tcW w:w="623" w:type="dxa"/>
          </w:tcPr>
          <w:p w14:paraId="26F7ABEA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8663" w:type="dxa"/>
          </w:tcPr>
          <w:p w14:paraId="068AFC70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Expectativas não atingidas</w:t>
            </w:r>
          </w:p>
        </w:tc>
      </w:tr>
    </w:tbl>
    <w:p w14:paraId="19EF72D4" w14:textId="77777777" w:rsidR="00A27D42" w:rsidRPr="000B3456" w:rsidRDefault="00A27D42" w:rsidP="00A27D42">
      <w:pPr>
        <w:spacing w:before="200"/>
        <w:jc w:val="both"/>
        <w:rPr>
          <w:rFonts w:ascii="Arial" w:hAnsi="Arial" w:cs="Arial"/>
        </w:rPr>
      </w:pPr>
      <w:r w:rsidRPr="000B3456">
        <w:rPr>
          <w:rFonts w:ascii="Arial" w:hAnsi="Arial" w:cs="Arial"/>
        </w:rPr>
        <w:t xml:space="preserve">Justificativa: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A27D42" w:rsidRPr="000B3456" w14:paraId="45F710CF" w14:textId="77777777" w:rsidTr="008630DE">
        <w:trPr>
          <w:trHeight w:hRule="exact" w:val="680"/>
        </w:trPr>
        <w:tc>
          <w:tcPr>
            <w:tcW w:w="9860" w:type="dxa"/>
          </w:tcPr>
          <w:p w14:paraId="1214E08C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24CA6A6" w14:textId="77777777" w:rsidR="00A27D42" w:rsidRPr="000B3456" w:rsidRDefault="00A27D42" w:rsidP="00A27D42">
      <w:pPr>
        <w:pStyle w:val="Pargrafoda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b/>
          <w:vanish/>
          <w:sz w:val="20"/>
          <w:szCs w:val="20"/>
        </w:rPr>
      </w:pPr>
    </w:p>
    <w:p w14:paraId="41A1F2CA" w14:textId="77777777" w:rsidR="00A27D42" w:rsidRPr="000B3456" w:rsidRDefault="00A27D42" w:rsidP="00A27D42">
      <w:pPr>
        <w:pStyle w:val="Pargrafoda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b/>
          <w:vanish/>
          <w:sz w:val="20"/>
          <w:szCs w:val="20"/>
        </w:rPr>
      </w:pPr>
    </w:p>
    <w:p w14:paraId="7CEC09F8" w14:textId="77777777" w:rsidR="00A27D42" w:rsidRPr="000B3456" w:rsidRDefault="00A27D42" w:rsidP="00A27D42">
      <w:pPr>
        <w:pStyle w:val="Pargrafoda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b/>
          <w:vanish/>
          <w:sz w:val="20"/>
          <w:szCs w:val="20"/>
        </w:rPr>
      </w:pPr>
    </w:p>
    <w:p w14:paraId="06476017" w14:textId="77777777" w:rsidR="00A27D42" w:rsidRPr="000B3456" w:rsidRDefault="00A27D42" w:rsidP="00A27D42">
      <w:pPr>
        <w:ind w:left="720"/>
        <w:jc w:val="both"/>
        <w:rPr>
          <w:rFonts w:ascii="Arial" w:hAnsi="Arial" w:cs="Arial"/>
          <w:b/>
        </w:rPr>
      </w:pPr>
    </w:p>
    <w:p w14:paraId="7B3E0288" w14:textId="77777777" w:rsidR="00A27D42" w:rsidRPr="000B3456" w:rsidRDefault="00A27D42" w:rsidP="00A27D42">
      <w:pPr>
        <w:jc w:val="both"/>
        <w:rPr>
          <w:rFonts w:ascii="Arial" w:hAnsi="Arial" w:cs="Arial"/>
          <w:b/>
          <w:color w:val="FF0000"/>
        </w:rPr>
      </w:pPr>
    </w:p>
    <w:p w14:paraId="14F413BE" w14:textId="77777777" w:rsidR="00A27D42" w:rsidRPr="000B3456" w:rsidRDefault="00A27D42" w:rsidP="00A27D42">
      <w:pPr>
        <w:jc w:val="both"/>
        <w:rPr>
          <w:rFonts w:ascii="Arial" w:hAnsi="Arial" w:cs="Arial"/>
          <w:b/>
        </w:rPr>
      </w:pPr>
      <w:r w:rsidRPr="000B3456">
        <w:rPr>
          <w:rFonts w:ascii="Arial" w:hAnsi="Arial" w:cs="Arial"/>
          <w:b/>
        </w:rPr>
        <w:t xml:space="preserve">8.2 </w:t>
      </w:r>
      <w:r w:rsidRPr="000B3456">
        <w:rPr>
          <w:rFonts w:ascii="Arial" w:hAnsi="Arial" w:cs="Arial"/>
        </w:rPr>
        <w:t>COMENTÁRIOS FINAIS</w:t>
      </w:r>
      <w:r w:rsidRPr="000B3456">
        <w:rPr>
          <w:rFonts w:ascii="Arial" w:hAnsi="Arial" w:cs="Arial"/>
          <w:b/>
        </w:rPr>
        <w:t xml:space="preserve"> – </w:t>
      </w:r>
      <w:r w:rsidRPr="000B3456">
        <w:rPr>
          <w:rFonts w:ascii="Arial" w:hAnsi="Arial" w:cs="Arial"/>
        </w:rPr>
        <w:t xml:space="preserve">Expor comentários ou sugestões referentes ao Programa de Iniciação Científica </w:t>
      </w:r>
      <w:r>
        <w:rPr>
          <w:rFonts w:ascii="Arial" w:hAnsi="Arial" w:cs="Arial"/>
        </w:rPr>
        <w:t xml:space="preserve">Jr </w:t>
      </w:r>
      <w:r w:rsidRPr="000B3456">
        <w:rPr>
          <w:rFonts w:ascii="Arial" w:hAnsi="Arial" w:cs="Arial"/>
        </w:rPr>
        <w:t>Feevale.</w:t>
      </w:r>
      <w:r w:rsidRPr="000B3456">
        <w:rPr>
          <w:rFonts w:ascii="Arial" w:hAnsi="Arial" w:cs="Arial"/>
          <w:strike/>
          <w:color w:val="0000FF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A27D42" w:rsidRPr="000B3456" w14:paraId="0857944B" w14:textId="77777777" w:rsidTr="008630DE">
        <w:trPr>
          <w:trHeight w:hRule="exact" w:val="680"/>
        </w:trPr>
        <w:tc>
          <w:tcPr>
            <w:tcW w:w="9860" w:type="dxa"/>
          </w:tcPr>
          <w:p w14:paraId="72A62F12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  <w:p w14:paraId="6C68B794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2E0A789" w14:textId="77777777" w:rsidR="00A27D42" w:rsidRPr="000B3456" w:rsidRDefault="00A27D42" w:rsidP="00A27D42">
      <w:pPr>
        <w:jc w:val="both"/>
        <w:rPr>
          <w:rFonts w:ascii="Arial" w:hAnsi="Arial" w:cs="Arial"/>
          <w:b/>
        </w:rPr>
      </w:pPr>
    </w:p>
    <w:p w14:paraId="1F8805A4" w14:textId="77777777" w:rsidR="00A27D42" w:rsidRPr="000B3456" w:rsidRDefault="00A27D42" w:rsidP="00A27D42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B3456">
        <w:rPr>
          <w:rFonts w:ascii="Arial" w:hAnsi="Arial" w:cs="Arial"/>
          <w:b/>
          <w:sz w:val="20"/>
          <w:szCs w:val="20"/>
        </w:rPr>
        <w:t xml:space="preserve">AVALIAÇÃO DO ORIENTADOR </w:t>
      </w:r>
    </w:p>
    <w:p w14:paraId="404D3A5F" w14:textId="77777777" w:rsidR="00A27D42" w:rsidRPr="000B3456" w:rsidRDefault="00A27D42" w:rsidP="00A27D42">
      <w:pPr>
        <w:pStyle w:val="Pargrafoda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B3456">
        <w:rPr>
          <w:rFonts w:ascii="Arial" w:hAnsi="Arial" w:cs="Arial"/>
          <w:sz w:val="20"/>
          <w:szCs w:val="20"/>
        </w:rPr>
        <w:t>Indicar o desenvolvimento do a</w:t>
      </w:r>
      <w:r>
        <w:rPr>
          <w:rFonts w:ascii="Arial" w:hAnsi="Arial" w:cs="Arial"/>
          <w:sz w:val="20"/>
          <w:szCs w:val="20"/>
        </w:rPr>
        <w:t>luno</w:t>
      </w:r>
      <w:r w:rsidRPr="000B3456">
        <w:rPr>
          <w:rFonts w:ascii="Arial" w:hAnsi="Arial" w:cs="Arial"/>
          <w:sz w:val="20"/>
          <w:szCs w:val="20"/>
        </w:rPr>
        <w:t>, considerando sua evolução e aprendizagem e sua contribuição para a realização das atividades do projeto.</w:t>
      </w:r>
      <w:r w:rsidRPr="000B3456">
        <w:rPr>
          <w:rFonts w:ascii="Arial" w:hAnsi="Arial" w:cs="Arial"/>
          <w:b/>
          <w:sz w:val="20"/>
          <w:szCs w:val="20"/>
        </w:rPr>
        <w:t xml:space="preserve"> </w:t>
      </w:r>
      <w:r w:rsidRPr="000B3456">
        <w:rPr>
          <w:rFonts w:ascii="Arial" w:hAnsi="Arial" w:cs="Arial"/>
          <w:sz w:val="20"/>
          <w:szCs w:val="20"/>
        </w:rPr>
        <w:t>Justificar sua resposta.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0"/>
        <w:gridCol w:w="8187"/>
      </w:tblGrid>
      <w:tr w:rsidR="00A27D42" w:rsidRPr="000B3456" w14:paraId="348B20D1" w14:textId="77777777" w:rsidTr="008630DE">
        <w:trPr>
          <w:trHeight w:hRule="exact" w:val="284"/>
        </w:trPr>
        <w:tc>
          <w:tcPr>
            <w:tcW w:w="648" w:type="dxa"/>
          </w:tcPr>
          <w:p w14:paraId="6DC52786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9212" w:type="dxa"/>
          </w:tcPr>
          <w:p w14:paraId="3F8A37CA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 xml:space="preserve">Expectativas atingidas acima do esperado </w:t>
            </w:r>
          </w:p>
        </w:tc>
      </w:tr>
      <w:tr w:rsidR="00A27D42" w:rsidRPr="000B3456" w14:paraId="7497D88E" w14:textId="77777777" w:rsidTr="008630DE">
        <w:trPr>
          <w:trHeight w:hRule="exact" w:val="284"/>
        </w:trPr>
        <w:tc>
          <w:tcPr>
            <w:tcW w:w="648" w:type="dxa"/>
          </w:tcPr>
          <w:p w14:paraId="5876C2FF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9212" w:type="dxa"/>
          </w:tcPr>
          <w:p w14:paraId="5F239F01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Expectativas atingidas plenamente</w:t>
            </w:r>
          </w:p>
        </w:tc>
      </w:tr>
      <w:tr w:rsidR="00A27D42" w:rsidRPr="000B3456" w14:paraId="2D78D547" w14:textId="77777777" w:rsidTr="008630DE">
        <w:trPr>
          <w:trHeight w:hRule="exact" w:val="284"/>
        </w:trPr>
        <w:tc>
          <w:tcPr>
            <w:tcW w:w="648" w:type="dxa"/>
          </w:tcPr>
          <w:p w14:paraId="005BAEB5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9212" w:type="dxa"/>
          </w:tcPr>
          <w:p w14:paraId="584A179D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 xml:space="preserve">Expectativas atingidas parcialmente </w:t>
            </w:r>
          </w:p>
        </w:tc>
      </w:tr>
      <w:tr w:rsidR="00A27D42" w:rsidRPr="000B3456" w14:paraId="78CD86B8" w14:textId="77777777" w:rsidTr="008630DE">
        <w:trPr>
          <w:trHeight w:hRule="exact" w:val="284"/>
        </w:trPr>
        <w:tc>
          <w:tcPr>
            <w:tcW w:w="648" w:type="dxa"/>
          </w:tcPr>
          <w:p w14:paraId="0F9AD498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9212" w:type="dxa"/>
          </w:tcPr>
          <w:p w14:paraId="41DA8FDA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Expectativas não atingidas</w:t>
            </w:r>
          </w:p>
        </w:tc>
      </w:tr>
    </w:tbl>
    <w:p w14:paraId="7FB62997" w14:textId="77777777" w:rsidR="00A27D42" w:rsidRPr="000B3456" w:rsidRDefault="00A27D42" w:rsidP="00A27D42">
      <w:pPr>
        <w:spacing w:before="200"/>
        <w:jc w:val="both"/>
        <w:rPr>
          <w:rFonts w:ascii="Arial" w:hAnsi="Arial" w:cs="Arial"/>
        </w:rPr>
      </w:pPr>
      <w:r w:rsidRPr="000B3456">
        <w:rPr>
          <w:rFonts w:ascii="Arial" w:hAnsi="Arial" w:cs="Arial"/>
        </w:rPr>
        <w:t>Justificativa: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A27D42" w:rsidRPr="000B3456" w14:paraId="19D5C356" w14:textId="77777777" w:rsidTr="008630DE">
        <w:trPr>
          <w:trHeight w:hRule="exact" w:val="680"/>
        </w:trPr>
        <w:tc>
          <w:tcPr>
            <w:tcW w:w="9860" w:type="dxa"/>
          </w:tcPr>
          <w:p w14:paraId="0A6683AA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8B38505" w14:textId="77777777" w:rsidR="00A27D42" w:rsidRDefault="00A27D42" w:rsidP="00A27D42">
      <w:pPr>
        <w:jc w:val="both"/>
        <w:rPr>
          <w:rFonts w:ascii="Arial" w:hAnsi="Arial" w:cs="Arial"/>
          <w:b/>
        </w:rPr>
      </w:pPr>
    </w:p>
    <w:p w14:paraId="4E5BA871" w14:textId="77777777" w:rsidR="00BF0FC9" w:rsidRDefault="00BF0FC9" w:rsidP="00A27D42">
      <w:pPr>
        <w:jc w:val="both"/>
        <w:rPr>
          <w:rFonts w:ascii="Arial" w:hAnsi="Arial" w:cs="Arial"/>
          <w:b/>
        </w:rPr>
      </w:pPr>
    </w:p>
    <w:p w14:paraId="2D59DDEE" w14:textId="77777777" w:rsidR="00BF0FC9" w:rsidRDefault="00BF0FC9" w:rsidP="00A27D42">
      <w:pPr>
        <w:jc w:val="both"/>
        <w:rPr>
          <w:rFonts w:ascii="Arial" w:hAnsi="Arial" w:cs="Arial"/>
          <w:b/>
        </w:rPr>
      </w:pPr>
    </w:p>
    <w:p w14:paraId="6BA3B5FF" w14:textId="77777777" w:rsidR="00BF0FC9" w:rsidRDefault="00BF0FC9" w:rsidP="00A27D42">
      <w:pPr>
        <w:jc w:val="both"/>
        <w:rPr>
          <w:rFonts w:ascii="Arial" w:hAnsi="Arial" w:cs="Arial"/>
          <w:b/>
        </w:rPr>
      </w:pPr>
    </w:p>
    <w:p w14:paraId="0289DCDE" w14:textId="77777777" w:rsidR="00BF0FC9" w:rsidRDefault="00BF0FC9" w:rsidP="00A27D42">
      <w:pPr>
        <w:jc w:val="both"/>
        <w:rPr>
          <w:rFonts w:ascii="Arial" w:hAnsi="Arial" w:cs="Arial"/>
          <w:b/>
        </w:rPr>
      </w:pPr>
    </w:p>
    <w:p w14:paraId="7DEAF368" w14:textId="77777777" w:rsidR="00BF0FC9" w:rsidRPr="000B3456" w:rsidRDefault="00BF0FC9" w:rsidP="00A27D42">
      <w:pPr>
        <w:jc w:val="both"/>
        <w:rPr>
          <w:rFonts w:ascii="Arial" w:hAnsi="Arial" w:cs="Arial"/>
          <w:b/>
        </w:rPr>
      </w:pPr>
    </w:p>
    <w:p w14:paraId="5A02F54B" w14:textId="77777777" w:rsidR="00A27D42" w:rsidRPr="000B3456" w:rsidRDefault="00A27D42" w:rsidP="00A27D42">
      <w:pPr>
        <w:pStyle w:val="PargrafodaLista"/>
        <w:numPr>
          <w:ilvl w:val="0"/>
          <w:numId w:val="4"/>
        </w:numPr>
        <w:tabs>
          <w:tab w:val="left" w:pos="882"/>
        </w:tabs>
        <w:spacing w:after="0" w:line="240" w:lineRule="auto"/>
        <w:jc w:val="both"/>
        <w:rPr>
          <w:rFonts w:ascii="Arial" w:hAnsi="Arial" w:cs="Arial"/>
          <w:b/>
          <w:vanish/>
          <w:sz w:val="20"/>
          <w:szCs w:val="20"/>
        </w:rPr>
      </w:pPr>
    </w:p>
    <w:p w14:paraId="3E892E57" w14:textId="77777777" w:rsidR="00A27D42" w:rsidRPr="000B3456" w:rsidRDefault="00A27D42" w:rsidP="00A27D42">
      <w:pPr>
        <w:pStyle w:val="PargrafodaLista"/>
        <w:numPr>
          <w:ilvl w:val="0"/>
          <w:numId w:val="4"/>
        </w:numPr>
        <w:tabs>
          <w:tab w:val="left" w:pos="882"/>
        </w:tabs>
        <w:spacing w:after="0" w:line="240" w:lineRule="auto"/>
        <w:jc w:val="both"/>
        <w:rPr>
          <w:rFonts w:ascii="Arial" w:hAnsi="Arial" w:cs="Arial"/>
          <w:b/>
          <w:vanish/>
          <w:sz w:val="20"/>
          <w:szCs w:val="20"/>
        </w:rPr>
      </w:pPr>
    </w:p>
    <w:p w14:paraId="2FC38F41" w14:textId="77777777" w:rsidR="00A27D42" w:rsidRPr="000B3456" w:rsidRDefault="00A27D42" w:rsidP="00A27D42">
      <w:pPr>
        <w:pStyle w:val="PargrafodaLista"/>
        <w:numPr>
          <w:ilvl w:val="1"/>
          <w:numId w:val="5"/>
        </w:numPr>
        <w:tabs>
          <w:tab w:val="num" w:pos="426"/>
          <w:tab w:val="left" w:pos="882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B3456">
        <w:rPr>
          <w:rFonts w:ascii="Arial" w:hAnsi="Arial" w:cs="Arial"/>
          <w:sz w:val="20"/>
          <w:szCs w:val="20"/>
        </w:rPr>
        <w:t>Assinalar entre os itens abaixo, os considerados mais importantes na atuação do acadêmico: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7"/>
        <w:gridCol w:w="404"/>
        <w:gridCol w:w="404"/>
        <w:gridCol w:w="404"/>
        <w:gridCol w:w="404"/>
        <w:gridCol w:w="376"/>
      </w:tblGrid>
      <w:tr w:rsidR="00A27D42" w:rsidRPr="000B3456" w14:paraId="42A2EBBC" w14:textId="77777777" w:rsidTr="008630DE">
        <w:trPr>
          <w:trHeight w:hRule="exact" w:val="284"/>
        </w:trPr>
        <w:tc>
          <w:tcPr>
            <w:tcW w:w="7088" w:type="dxa"/>
            <w:shd w:val="clear" w:color="auto" w:fill="D9D9D9"/>
          </w:tcPr>
          <w:p w14:paraId="7C5B8DAC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9D9D9"/>
          </w:tcPr>
          <w:p w14:paraId="5F56F040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14:paraId="254BAF54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shd w:val="clear" w:color="auto" w:fill="D9D9D9"/>
          </w:tcPr>
          <w:p w14:paraId="6391E874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shd w:val="clear" w:color="auto" w:fill="D9D9D9"/>
          </w:tcPr>
          <w:p w14:paraId="6F8F9A28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4</w:t>
            </w:r>
          </w:p>
        </w:tc>
        <w:tc>
          <w:tcPr>
            <w:tcW w:w="389" w:type="dxa"/>
            <w:shd w:val="clear" w:color="auto" w:fill="D9D9D9"/>
          </w:tcPr>
          <w:p w14:paraId="7319DF92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5</w:t>
            </w:r>
          </w:p>
        </w:tc>
      </w:tr>
      <w:tr w:rsidR="00A27D42" w:rsidRPr="000B3456" w14:paraId="007E53E7" w14:textId="77777777" w:rsidTr="008630DE">
        <w:trPr>
          <w:trHeight w:hRule="exact" w:val="496"/>
        </w:trPr>
        <w:tc>
          <w:tcPr>
            <w:tcW w:w="7088" w:type="dxa"/>
          </w:tcPr>
          <w:p w14:paraId="7F3A6356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O acadêmico vem desenvolvendo habilidades científico-investigativas.</w:t>
            </w:r>
          </w:p>
        </w:tc>
        <w:tc>
          <w:tcPr>
            <w:tcW w:w="425" w:type="dxa"/>
          </w:tcPr>
          <w:p w14:paraId="7E01C47D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4DBDF21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220BC83C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90D7812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</w:tcPr>
          <w:p w14:paraId="54C40EF3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</w:tr>
      <w:tr w:rsidR="00A27D42" w:rsidRPr="000B3456" w14:paraId="627A5653" w14:textId="77777777" w:rsidTr="008630DE">
        <w:trPr>
          <w:trHeight w:hRule="exact" w:val="707"/>
        </w:trPr>
        <w:tc>
          <w:tcPr>
            <w:tcW w:w="7088" w:type="dxa"/>
          </w:tcPr>
          <w:p w14:paraId="09656D4F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O acadêmico contribuiu significativamente para obtenção dos resultados do projeto.</w:t>
            </w:r>
          </w:p>
        </w:tc>
        <w:tc>
          <w:tcPr>
            <w:tcW w:w="425" w:type="dxa"/>
          </w:tcPr>
          <w:p w14:paraId="131F1F82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C0878DC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5C115BB6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0F837C3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dxa"/>
          </w:tcPr>
          <w:p w14:paraId="6D7FFF84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</w:tr>
      <w:tr w:rsidR="00A27D42" w:rsidRPr="000B3456" w14:paraId="05A81B01" w14:textId="77777777" w:rsidTr="008630DE">
        <w:trPr>
          <w:trHeight w:hRule="exact" w:val="284"/>
        </w:trPr>
        <w:tc>
          <w:tcPr>
            <w:tcW w:w="7088" w:type="dxa"/>
          </w:tcPr>
          <w:p w14:paraId="0A4E933C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O acadêmico possui postura científica/perfil pesquisador.</w:t>
            </w:r>
          </w:p>
        </w:tc>
        <w:tc>
          <w:tcPr>
            <w:tcW w:w="425" w:type="dxa"/>
          </w:tcPr>
          <w:p w14:paraId="0373198D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1A7E4E6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510551FA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426B890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dxa"/>
          </w:tcPr>
          <w:p w14:paraId="6C8356DC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</w:tr>
      <w:tr w:rsidR="00A27D42" w:rsidRPr="000B3456" w14:paraId="405AB806" w14:textId="77777777" w:rsidTr="008630DE">
        <w:trPr>
          <w:trHeight w:hRule="exact" w:val="706"/>
        </w:trPr>
        <w:tc>
          <w:tcPr>
            <w:tcW w:w="7088" w:type="dxa"/>
          </w:tcPr>
          <w:p w14:paraId="1D20AA31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O acadêmico busca soluções, tem iniciativa e age com pró-atividade.</w:t>
            </w:r>
          </w:p>
        </w:tc>
        <w:tc>
          <w:tcPr>
            <w:tcW w:w="425" w:type="dxa"/>
          </w:tcPr>
          <w:p w14:paraId="092DCF74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D7C4AB7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644B2372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19BCBDE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dxa"/>
          </w:tcPr>
          <w:p w14:paraId="40E8DC5D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</w:tr>
      <w:tr w:rsidR="00A27D42" w:rsidRPr="000B3456" w14:paraId="7803F3F0" w14:textId="77777777" w:rsidTr="008630DE">
        <w:trPr>
          <w:trHeight w:hRule="exact" w:val="284"/>
        </w:trPr>
        <w:tc>
          <w:tcPr>
            <w:tcW w:w="7088" w:type="dxa"/>
          </w:tcPr>
          <w:p w14:paraId="735288A8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 xml:space="preserve">O acadêmico é comprometido com as atividades do projeto. </w:t>
            </w:r>
          </w:p>
        </w:tc>
        <w:tc>
          <w:tcPr>
            <w:tcW w:w="425" w:type="dxa"/>
          </w:tcPr>
          <w:p w14:paraId="40518400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241CE4B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0193C201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C866107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dxa"/>
          </w:tcPr>
          <w:p w14:paraId="6A451A04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</w:tr>
      <w:tr w:rsidR="00A27D42" w:rsidRPr="000B3456" w14:paraId="5E87101A" w14:textId="77777777" w:rsidTr="008630DE">
        <w:trPr>
          <w:trHeight w:hRule="exact" w:val="284"/>
        </w:trPr>
        <w:tc>
          <w:tcPr>
            <w:tcW w:w="7088" w:type="dxa"/>
          </w:tcPr>
          <w:p w14:paraId="4AB236AC" w14:textId="77777777" w:rsidR="00A27D42" w:rsidRPr="000B3456" w:rsidRDefault="00A27D42" w:rsidP="008630DE">
            <w:pPr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Outro aspecto (descrever): _____________________________________________</w:t>
            </w:r>
          </w:p>
        </w:tc>
        <w:tc>
          <w:tcPr>
            <w:tcW w:w="425" w:type="dxa"/>
          </w:tcPr>
          <w:p w14:paraId="31E84152" w14:textId="77777777" w:rsidR="00A27D42" w:rsidRPr="000B3456" w:rsidRDefault="00A27D42" w:rsidP="008630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61EC2A7" w14:textId="77777777" w:rsidR="00A27D42" w:rsidRPr="000B3456" w:rsidRDefault="00A27D42" w:rsidP="008630D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551E4EAB" w14:textId="77777777" w:rsidR="00A27D42" w:rsidRPr="000B3456" w:rsidRDefault="00A27D42" w:rsidP="008630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6BCD356" w14:textId="77777777" w:rsidR="00A27D42" w:rsidRPr="000B3456" w:rsidRDefault="00A27D42" w:rsidP="008630DE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</w:tcPr>
          <w:p w14:paraId="15043C39" w14:textId="77777777" w:rsidR="00A27D42" w:rsidRPr="000B3456" w:rsidRDefault="00A27D42" w:rsidP="008630DE">
            <w:pPr>
              <w:rPr>
                <w:rFonts w:ascii="Arial" w:hAnsi="Arial" w:cs="Arial"/>
              </w:rPr>
            </w:pPr>
          </w:p>
        </w:tc>
      </w:tr>
    </w:tbl>
    <w:p w14:paraId="7E819487" w14:textId="51A9C2C5" w:rsidR="00A27D42" w:rsidRPr="000B3456" w:rsidRDefault="00A27D42" w:rsidP="00A27D42">
      <w:pPr>
        <w:jc w:val="both"/>
        <w:rPr>
          <w:rFonts w:ascii="Arial" w:hAnsi="Arial" w:cs="Arial"/>
          <w:b/>
          <w:color w:val="0000FF"/>
        </w:rPr>
      </w:pPr>
    </w:p>
    <w:p w14:paraId="4C2BEC23" w14:textId="77777777" w:rsidR="00A27D42" w:rsidRPr="000B3456" w:rsidRDefault="00A27D42" w:rsidP="00A27D42">
      <w:pPr>
        <w:spacing w:before="200"/>
        <w:jc w:val="both"/>
        <w:rPr>
          <w:rFonts w:ascii="Arial" w:hAnsi="Arial" w:cs="Arial"/>
        </w:rPr>
      </w:pPr>
      <w:r w:rsidRPr="000B3456">
        <w:rPr>
          <w:rFonts w:ascii="Arial" w:hAnsi="Arial" w:cs="Arial"/>
        </w:rPr>
        <w:t xml:space="preserve">Considerações: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A27D42" w:rsidRPr="000B3456" w14:paraId="72AEFE38" w14:textId="77777777" w:rsidTr="008630DE">
        <w:trPr>
          <w:trHeight w:hRule="exact" w:val="680"/>
          <w:jc w:val="center"/>
        </w:trPr>
        <w:tc>
          <w:tcPr>
            <w:tcW w:w="9860" w:type="dxa"/>
          </w:tcPr>
          <w:p w14:paraId="4C0EE689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E5B8C20" w14:textId="77777777" w:rsidR="00A27D42" w:rsidRDefault="00A27D42" w:rsidP="00A27D42">
      <w:pPr>
        <w:jc w:val="both"/>
        <w:rPr>
          <w:rFonts w:ascii="Arial" w:hAnsi="Arial" w:cs="Arial"/>
          <w:b/>
        </w:rPr>
      </w:pPr>
    </w:p>
    <w:p w14:paraId="78A1F1C1" w14:textId="77777777" w:rsidR="00BF0FC9" w:rsidRPr="000B3456" w:rsidRDefault="00BF0FC9" w:rsidP="00A27D42">
      <w:pPr>
        <w:jc w:val="both"/>
        <w:rPr>
          <w:rFonts w:ascii="Arial" w:hAnsi="Arial" w:cs="Arial"/>
          <w:b/>
        </w:rPr>
      </w:pPr>
    </w:p>
    <w:p w14:paraId="591B831C" w14:textId="77777777" w:rsidR="00A27D42" w:rsidRPr="000B3456" w:rsidRDefault="00A27D42" w:rsidP="00A27D42">
      <w:pPr>
        <w:pStyle w:val="PargrafodaLista"/>
        <w:numPr>
          <w:ilvl w:val="1"/>
          <w:numId w:val="5"/>
        </w:numPr>
        <w:spacing w:line="240" w:lineRule="auto"/>
        <w:ind w:left="0" w:firstLine="426"/>
        <w:jc w:val="both"/>
        <w:rPr>
          <w:rFonts w:ascii="Arial" w:hAnsi="Arial" w:cs="Arial"/>
          <w:b/>
          <w:sz w:val="20"/>
          <w:szCs w:val="20"/>
        </w:rPr>
      </w:pPr>
      <w:r w:rsidRPr="000B3456">
        <w:rPr>
          <w:rFonts w:ascii="Arial" w:hAnsi="Arial" w:cs="Arial"/>
          <w:sz w:val="20"/>
          <w:szCs w:val="20"/>
        </w:rPr>
        <w:t xml:space="preserve">COMENTÁRIOS FINAIS - Expor comentários ou sugestões referentes ao Programa de Iniciação Científica </w:t>
      </w:r>
      <w:r>
        <w:rPr>
          <w:rFonts w:ascii="Arial" w:hAnsi="Arial" w:cs="Arial"/>
          <w:sz w:val="20"/>
          <w:szCs w:val="20"/>
        </w:rPr>
        <w:t xml:space="preserve">Jr </w:t>
      </w:r>
      <w:r w:rsidRPr="000B3456">
        <w:rPr>
          <w:rFonts w:ascii="Arial" w:hAnsi="Arial" w:cs="Arial"/>
          <w:sz w:val="20"/>
          <w:szCs w:val="20"/>
        </w:rPr>
        <w:t xml:space="preserve">Feevale.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A27D42" w:rsidRPr="000B3456" w14:paraId="227F9F63" w14:textId="77777777" w:rsidTr="008630DE">
        <w:trPr>
          <w:trHeight w:hRule="exact" w:val="680"/>
        </w:trPr>
        <w:tc>
          <w:tcPr>
            <w:tcW w:w="9860" w:type="dxa"/>
          </w:tcPr>
          <w:p w14:paraId="0F81C10F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  <w:p w14:paraId="7FD827E6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512641F" w14:textId="77777777" w:rsidR="00A27D42" w:rsidRPr="000B3456" w:rsidRDefault="00A27D42" w:rsidP="00A27D42">
      <w:pPr>
        <w:jc w:val="both"/>
        <w:rPr>
          <w:rFonts w:ascii="Arial" w:hAnsi="Arial" w:cs="Arial"/>
          <w:b/>
          <w:color w:val="0000FF"/>
        </w:rPr>
      </w:pPr>
    </w:p>
    <w:p w14:paraId="7D97B3DA" w14:textId="77777777" w:rsidR="00A27D42" w:rsidRPr="000B3456" w:rsidRDefault="00A27D42" w:rsidP="00A27D42">
      <w:pPr>
        <w:jc w:val="both"/>
        <w:rPr>
          <w:rFonts w:ascii="Arial" w:hAnsi="Arial" w:cs="Arial"/>
          <w:color w:val="0000FF"/>
        </w:rPr>
      </w:pPr>
    </w:p>
    <w:p w14:paraId="3FDBB40C" w14:textId="77777777" w:rsidR="00A27D42" w:rsidRPr="000B3456" w:rsidRDefault="00A27D42" w:rsidP="00A27D42">
      <w:pPr>
        <w:jc w:val="both"/>
        <w:rPr>
          <w:rFonts w:ascii="Arial" w:hAnsi="Arial" w:cs="Arial"/>
          <w:color w:val="0000FF"/>
        </w:rPr>
      </w:pPr>
    </w:p>
    <w:p w14:paraId="6A9701F4" w14:textId="77777777" w:rsidR="00A27D42" w:rsidRPr="000B3456" w:rsidRDefault="00A27D42" w:rsidP="00A27D42">
      <w:pPr>
        <w:rPr>
          <w:rFonts w:ascii="Arial" w:hAnsi="Arial" w:cs="Arial"/>
        </w:rPr>
      </w:pPr>
    </w:p>
    <w:p w14:paraId="0A232B29" w14:textId="650946CB" w:rsidR="00C409FD" w:rsidRPr="009E75E4" w:rsidRDefault="00C409FD" w:rsidP="009E75E4"/>
    <w:sectPr w:rsidR="00C409FD" w:rsidRPr="009E75E4" w:rsidSect="00A27D42">
      <w:headerReference w:type="default" r:id="rId8"/>
      <w:footerReference w:type="default" r:id="rId9"/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39775" w14:textId="77777777" w:rsidR="006B6404" w:rsidRDefault="006B6404" w:rsidP="006B6404">
      <w:r>
        <w:separator/>
      </w:r>
    </w:p>
  </w:endnote>
  <w:endnote w:type="continuationSeparator" w:id="0">
    <w:p w14:paraId="1C77531B" w14:textId="77777777" w:rsidR="006B6404" w:rsidRDefault="006B6404" w:rsidP="006B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122EB" w14:textId="77777777" w:rsidR="006B6404" w:rsidRDefault="00150017">
    <w:pPr>
      <w:pStyle w:val="Rodap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687B0AF" wp14:editId="3E9200A4">
          <wp:simplePos x="0" y="0"/>
          <wp:positionH relativeFrom="column">
            <wp:posOffset>659130</wp:posOffset>
          </wp:positionH>
          <wp:positionV relativeFrom="paragraph">
            <wp:posOffset>40479</wp:posOffset>
          </wp:positionV>
          <wp:extent cx="4200144" cy="225552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FOLHA TIMBRADA (NOVO CEP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0144" cy="225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rPr>
        <w:noProof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EA25D" w14:textId="77777777" w:rsidR="006B6404" w:rsidRDefault="006B6404" w:rsidP="006B6404">
      <w:r>
        <w:separator/>
      </w:r>
    </w:p>
  </w:footnote>
  <w:footnote w:type="continuationSeparator" w:id="0">
    <w:p w14:paraId="249C9513" w14:textId="77777777" w:rsidR="006B6404" w:rsidRDefault="006B6404" w:rsidP="006B6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23339" w14:textId="77777777" w:rsidR="00C409FD" w:rsidRDefault="00C409FD" w:rsidP="00C409FD">
    <w:pPr>
      <w:pStyle w:val="Cabealho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397F557" wp14:editId="47ABD7EE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2" name="Imagem 2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14:paraId="4573E8B3" w14:textId="77777777" w:rsidR="006B6404" w:rsidRDefault="006B6404">
    <w:pPr>
      <w:pStyle w:val="Cabealho"/>
    </w:pPr>
  </w:p>
  <w:p w14:paraId="0AB2F073" w14:textId="77777777" w:rsidR="00C409FD" w:rsidRDefault="00C409FD">
    <w:pPr>
      <w:pStyle w:val="Cabealho"/>
    </w:pPr>
  </w:p>
  <w:p w14:paraId="0DBF21F4" w14:textId="77777777" w:rsidR="00C409FD" w:rsidRDefault="00C409FD">
    <w:pPr>
      <w:pStyle w:val="Cabealho"/>
    </w:pPr>
  </w:p>
  <w:p w14:paraId="78864DA0" w14:textId="77777777" w:rsidR="00C409FD" w:rsidRDefault="00C409FD">
    <w:pPr>
      <w:pStyle w:val="Cabealho"/>
    </w:pPr>
  </w:p>
  <w:p w14:paraId="535CF7F9" w14:textId="77777777" w:rsidR="00C409FD" w:rsidRDefault="00C409F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6FA4"/>
    <w:multiLevelType w:val="hybridMultilevel"/>
    <w:tmpl w:val="2A46302A"/>
    <w:lvl w:ilvl="0" w:tplc="5ED802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294F"/>
    <w:multiLevelType w:val="hybridMultilevel"/>
    <w:tmpl w:val="C0E22B20"/>
    <w:lvl w:ilvl="0" w:tplc="31E0AA9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5537E"/>
    <w:multiLevelType w:val="multilevel"/>
    <w:tmpl w:val="34D89C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3DA29EA"/>
    <w:multiLevelType w:val="hybridMultilevel"/>
    <w:tmpl w:val="49BE6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8797A"/>
    <w:multiLevelType w:val="hybridMultilevel"/>
    <w:tmpl w:val="23BC6D3A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79E6428"/>
    <w:multiLevelType w:val="hybridMultilevel"/>
    <w:tmpl w:val="1F402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F7787"/>
    <w:multiLevelType w:val="multilevel"/>
    <w:tmpl w:val="AC4208A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50017"/>
    <w:rsid w:val="00404193"/>
    <w:rsid w:val="0065742C"/>
    <w:rsid w:val="006B6404"/>
    <w:rsid w:val="00922437"/>
    <w:rsid w:val="009E75E4"/>
    <w:rsid w:val="00A27D42"/>
    <w:rsid w:val="00A601D8"/>
    <w:rsid w:val="00BF0FC9"/>
    <w:rsid w:val="00C32FDA"/>
    <w:rsid w:val="00C4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D01A7"/>
  <w15:docId w15:val="{11A7B4E4-A775-4DB3-8615-BB11CFE9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32FDA"/>
    <w:pPr>
      <w:keepNext/>
      <w:ind w:left="709" w:hanging="709"/>
      <w:jc w:val="right"/>
      <w:outlineLvl w:val="2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C32FDA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32FDA"/>
    <w:pPr>
      <w:ind w:left="851" w:hanging="851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32FDA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C32FDA"/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C32FDA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32FDA"/>
    <w:pPr>
      <w:ind w:firstLine="709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32FDA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C32FDA"/>
    <w:pPr>
      <w:jc w:val="center"/>
    </w:pPr>
    <w:rPr>
      <w:b/>
      <w:sz w:val="22"/>
    </w:rPr>
  </w:style>
  <w:style w:type="character" w:customStyle="1" w:styleId="TtuloChar">
    <w:name w:val="Título Char"/>
    <w:basedOn w:val="Fontepargpadro"/>
    <w:link w:val="Ttulo"/>
    <w:rsid w:val="00C32FDA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Refdecomentrio">
    <w:name w:val="annotation reference"/>
    <w:rsid w:val="00C32FD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32FDA"/>
  </w:style>
  <w:style w:type="character" w:customStyle="1" w:styleId="TextodecomentrioChar">
    <w:name w:val="Texto de comentário Char"/>
    <w:basedOn w:val="Fontepargpadro"/>
    <w:link w:val="Textodecomentrio"/>
    <w:rsid w:val="00C32F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601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E6C3A-178D-46EE-BE10-E2294F02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931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Giovanna Vanini Camerini</cp:lastModifiedBy>
  <cp:revision>3</cp:revision>
  <cp:lastPrinted>2015-02-09T17:36:00Z</cp:lastPrinted>
  <dcterms:created xsi:type="dcterms:W3CDTF">2017-04-11T18:42:00Z</dcterms:created>
  <dcterms:modified xsi:type="dcterms:W3CDTF">2018-05-02T20:17:00Z</dcterms:modified>
</cp:coreProperties>
</file>